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d299f" w14:textId="afd29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2010 жылғы 22 желтоқсандағы "Сарқан ауданының 2011-2013 жылдарға арналған бюджеті туралы" N 41-239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2011 жылғы 10 қарашадағы N 52-305 шешімі. Алматы облысының Әділет департаменті Сарқан ауданының Әділет басқармасында 2011 жылы 18 қарашада N 2-17-106 тіркелді. Күші жойылды - Алматы облысы Сарқан аудандық мәслихатының 2014 жылғы 03 қарашадағы № 43-222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Сарқан аудандық мәслихатының 03.11.2014 № 43-222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 2008 жылғы 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Сарқан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Сарқан аудандық мәслихатының 2010 жылғы 22 желтоқсандағы "Сарқан ауданының 2011-2013 жылдарға арналған бюджеті туралы" N </w:t>
      </w:r>
      <w:r>
        <w:rPr>
          <w:rFonts w:ascii="Times New Roman"/>
          <w:b w:val="false"/>
          <w:i w:val="false"/>
          <w:color w:val="000000"/>
          <w:sz w:val="28"/>
        </w:rPr>
        <w:t>41-239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(2010 жылғы 31 желтоқсанында Сарқан аудандық әділет басқармасында нормативтік құқықтық актілер мемлекеттік тіркеу тізілімінде 2-17-94 нөмірімен тіркелген, 2011 жылы 7 қаңтардағы N 2 "Сарқан" аудандық газетінде жарияланған), Сарқан аудандық мәслихатының 2011 жылғы 22 ақпандағы </w:t>
      </w:r>
      <w:r>
        <w:rPr>
          <w:rFonts w:ascii="Times New Roman"/>
          <w:b w:val="false"/>
          <w:i w:val="false"/>
          <w:color w:val="000000"/>
          <w:sz w:val="28"/>
        </w:rPr>
        <w:t>N 44-265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"Сарқан аудандық мәслихатының 2010 жылғы 22 желтоқсандағы "Сарқан ауданының 2011-2013 жылдарға арналған бюджеті туралы" N 41-239 шешіміне өзгерістер енгізу туралы" (2011 жылғы 23 ақпанында Сарқан аудандық әділет басқармасында нормативтік құқықтық актілерді мемлекеттік тіркеу тізілімінде 2-17-95 нөмірімен тіркелген, 2011 жылғы 4 наурыздағы N 12 "Сарқан" аудандық газетінде жарияланған), Сарқан аудандық мәслихатының 2011 жылғы 18 наурыздағы </w:t>
      </w:r>
      <w:r>
        <w:rPr>
          <w:rFonts w:ascii="Times New Roman"/>
          <w:b w:val="false"/>
          <w:i w:val="false"/>
          <w:color w:val="000000"/>
          <w:sz w:val="28"/>
        </w:rPr>
        <w:t>N 45-269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"Сарқан аудандық мәслихатының 2010 жылғы 22 желтоқсандағы "Сарқан ауданының 2011-2013 жылдарға арналған бюджеті туралы" N 41-239 шешіміне өзгерістер мен толықтырулар енгізу туралы" (2011 жылғы 31 наурызында Сарқан аудандық әділет басқармасында нормативтік құқықтық актілерді мемлекеттік тіркеу тізілімінде 2-17-100 нөмірімен тіркелген, 2011 жылғы 5 сәуірдегі N 19 "Сарқан" аудандық газетінде жарияланған), Сарқан аудандық мәслихатының 2011 жылғы 14 сәуірдегі </w:t>
      </w:r>
      <w:r>
        <w:rPr>
          <w:rFonts w:ascii="Times New Roman"/>
          <w:b w:val="false"/>
          <w:i w:val="false"/>
          <w:color w:val="000000"/>
          <w:sz w:val="28"/>
        </w:rPr>
        <w:t>N 46-273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"Сарқан аудандық мәслихатының 2010 жылғы 22 желтоқсандағы "Сарқан ауданының 2011-2013 жылдарға арналған бюджеті туралы" N 41-239 шешіміне өзгерістер енгізу туралы" (2011 жылғы 25 сәуірде Сарқан аудандық әділет басқармасында нормативтік құқықтық актілерді мемлекеттік тіркеу тізілімінде 2-17-103 нөмірімен тіркелген, 2011 жылғы 29 сәуірдегі N 21-22 "Сарқан" аудандық газетінде жарияланған), Сарқан аудандық мәслихатының 2011 жылғы 15 шілдедегі </w:t>
      </w:r>
      <w:r>
        <w:rPr>
          <w:rFonts w:ascii="Times New Roman"/>
          <w:b w:val="false"/>
          <w:i w:val="false"/>
          <w:color w:val="000000"/>
          <w:sz w:val="28"/>
        </w:rPr>
        <w:t>N 48-279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"Сарқан аудандық мәслихатының 2010 жылғы 22 желтоқсандағы "Сарқан ауданының 2011-2013 жылдарға арналған бюджеті туралы" N 41-239 шешіміне өзгерістер мен толықтырулар енгізу туралы" (2011 жылғы 28 шілдеде Сарқан аудандық әділет басқармасында нормативтік құқықтық актілерді мемлекеттік тіркеу тізілімінде 2-17-104 нөмірімен тіркелген, 2011 жылғы 5 тамыздағы N 37 "Сарқан" аудандық газетінде жарияланған), Сарқан аудандық мәслихатының 2011 жылғы 20 қазандағы </w:t>
      </w:r>
      <w:r>
        <w:rPr>
          <w:rFonts w:ascii="Times New Roman"/>
          <w:b w:val="false"/>
          <w:i w:val="false"/>
          <w:color w:val="000000"/>
          <w:sz w:val="28"/>
        </w:rPr>
        <w:t>N 51-301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"Сарқан аудандық мәслихатының 2010 жылғы 22 желтоқсандағы "Сарқан ауданының 2011-2013 жылдарға арналған бюджеті туралы" N 41-239 шешіміне өзгерістер енгізу туралы" (2011 жылғы 25 қазанында Сарқан аудандық әділет басқармасында нормативтік құқықтық актілерді мемлекеттік тіркеу тізілімінде 2-17-105 нөмірімен тіркелген, 2011 жылғы 4 қарашадағы N 50 "Сарқан" аудандық газетінде жарияланған) 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жолында "3496266" саны "3497585"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"3316712" саны "3318031"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жолында "3532600" саны "3533919"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9-қосымшасы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27-қосымшасы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25-қосымшасы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7-қосымшасына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8-қосымшасына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шешім 2011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52-ші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Ш. Асқарғалиева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Ғ. Рахметқалиев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"Сарқан аудандық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Аязбаев Талғат Тоқтасынович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қараша 2011 жыл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52-305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"Сарқан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Сарқан ауданының 2011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91"/>
        <w:gridCol w:w="669"/>
        <w:gridCol w:w="9584"/>
        <w:gridCol w:w="1786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3497585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157939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150909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102400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33284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</w:t>
            </w:r>
          </w:p>
        </w:tc>
      </w:tr>
      <w:tr>
        <w:trPr>
          <w:trHeight w:val="5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</w:t>
            </w:r>
          </w:p>
        </w:tc>
      </w:tr>
      <w:tr>
        <w:trPr>
          <w:trHeight w:val="12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18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</w:tr>
      <w:tr>
        <w:trPr>
          <w:trHeight w:val="23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3318031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3318031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3318031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89"/>
        <w:gridCol w:w="691"/>
        <w:gridCol w:w="651"/>
        <w:gridCol w:w="8956"/>
        <w:gridCol w:w="180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3533919</w:t>
            </w:r>
          </w:p>
        </w:tc>
      </w:tr>
      <w:tr>
        <w:trPr>
          <w:trHeight w:val="3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211920</w:t>
            </w:r>
          </w:p>
        </w:tc>
      </w:tr>
      <w:tr>
        <w:trPr>
          <w:trHeight w:val="6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184072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12675</w:t>
            </w:r>
          </w:p>
        </w:tc>
      </w:tr>
      <w:tr>
        <w:trPr>
          <w:trHeight w:val="7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65178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50713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14465</w:t>
            </w:r>
          </w:p>
        </w:tc>
      </w:tr>
      <w:tr>
        <w:trPr>
          <w:trHeight w:val="8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106219</w:t>
            </w:r>
          </w:p>
        </w:tc>
      </w:tr>
      <w:tr>
        <w:trPr>
          <w:trHeight w:val="12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105219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</w:t>
            </w:r>
          </w:p>
        </w:tc>
      </w:tr>
      <w:tr>
        <w:trPr>
          <w:trHeight w:val="8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</w:t>
            </w:r>
          </w:p>
        </w:tc>
      </w:tr>
      <w:tr>
        <w:trPr>
          <w:trHeight w:val="8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</w:t>
            </w:r>
          </w:p>
        </w:tc>
      </w:tr>
      <w:tr>
        <w:trPr>
          <w:trHeight w:val="15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15178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46272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45630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45630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45206</w:t>
            </w:r>
          </w:p>
        </w:tc>
      </w:tr>
      <w:tr>
        <w:trPr>
          <w:trHeight w:val="14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</w:t>
            </w:r>
          </w:p>
        </w:tc>
      </w:tr>
      <w:tr>
        <w:trPr>
          <w:trHeight w:val="3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</w:t>
            </w:r>
          </w:p>
        </w:tc>
      </w:tr>
      <w:tr>
        <w:trPr>
          <w:trHeight w:val="9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2075523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188517</w:t>
            </w:r>
          </w:p>
        </w:tc>
      </w:tr>
      <w:tr>
        <w:trPr>
          <w:trHeight w:val="8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 көлемін ұлғайту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188517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188517</w:t>
            </w:r>
          </w:p>
        </w:tc>
      </w:tr>
      <w:tr>
        <w:trPr>
          <w:trHeight w:val="9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 көлемін ұлғайту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1593942 </w:t>
            </w:r>
          </w:p>
        </w:tc>
      </w:tr>
      <w:tr>
        <w:trPr>
          <w:trHeight w:val="8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8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1592643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1564493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293064</w:t>
            </w:r>
          </w:p>
        </w:tc>
      </w:tr>
      <w:tr>
        <w:trPr>
          <w:trHeight w:val="6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228758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228758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64306</w:t>
            </w:r>
          </w:p>
        </w:tc>
      </w:tr>
      <w:tr>
        <w:trPr>
          <w:trHeight w:val="8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</w:t>
            </w:r>
          </w:p>
        </w:tc>
      </w:tr>
      <w:tr>
        <w:trPr>
          <w:trHeight w:val="11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9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11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31191</w:t>
            </w:r>
          </w:p>
        </w:tc>
      </w:tr>
      <w:tr>
        <w:trPr>
          <w:trHeight w:val="6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140906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123645</w:t>
            </w:r>
          </w:p>
        </w:tc>
      </w:tr>
      <w:tr>
        <w:trPr>
          <w:trHeight w:val="8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123645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30219</w:t>
            </w:r>
          </w:p>
        </w:tc>
      </w:tr>
      <w:tr>
        <w:trPr>
          <w:trHeight w:val="14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20528</w:t>
            </w:r>
          </w:p>
        </w:tc>
      </w:tr>
      <w:tr>
        <w:trPr>
          <w:trHeight w:val="9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</w:t>
            </w:r>
          </w:p>
        </w:tc>
      </w:tr>
      <w:tr>
        <w:trPr>
          <w:trHeight w:val="6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</w:tr>
      <w:tr>
        <w:trPr>
          <w:trHeight w:val="4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</w:p>
        </w:tc>
      </w:tr>
      <w:tr>
        <w:trPr>
          <w:trHeight w:val="14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17261</w:t>
            </w:r>
          </w:p>
        </w:tc>
      </w:tr>
      <w:tr>
        <w:trPr>
          <w:trHeight w:val="9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17261</w:t>
            </w:r>
          </w:p>
        </w:tc>
      </w:tr>
      <w:tr>
        <w:trPr>
          <w:trHeight w:val="11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15654</w:t>
            </w:r>
          </w:p>
        </w:tc>
      </w:tr>
      <w:tr>
        <w:trPr>
          <w:trHeight w:val="8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573975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58722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58702</w:t>
            </w:r>
          </w:p>
        </w:tc>
      </w:tr>
      <w:tr>
        <w:trPr>
          <w:trHeight w:val="6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32978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жайластыру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</w:p>
        </w:tc>
      </w:tr>
      <w:tr>
        <w:trPr>
          <w:trHeight w:val="9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440428</w:t>
            </w:r>
          </w:p>
        </w:tc>
      </w:tr>
      <w:tr>
        <w:trPr>
          <w:trHeight w:val="8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440428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430371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74825</w:t>
            </w:r>
          </w:p>
        </w:tc>
      </w:tr>
      <w:tr>
        <w:trPr>
          <w:trHeight w:val="8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34886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6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22053</w:t>
            </w:r>
          </w:p>
        </w:tc>
      </w:tr>
      <w:tr>
        <w:trPr>
          <w:trHeight w:val="9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39939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39939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195410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162970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162970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162970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11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21996</w:t>
            </w:r>
          </w:p>
        </w:tc>
      </w:tr>
      <w:tr>
        <w:trPr>
          <w:trHeight w:val="8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21996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</w:t>
            </w:r>
          </w:p>
        </w:tc>
      </w:tr>
      <w:tr>
        <w:trPr>
          <w:trHeight w:val="6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</w:p>
        </w:tc>
      </w:tr>
      <w:tr>
        <w:trPr>
          <w:trHeight w:val="9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</w:p>
        </w:tc>
      </w:tr>
      <w:tr>
        <w:trPr>
          <w:trHeight w:val="12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8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88053</w:t>
            </w:r>
          </w:p>
        </w:tc>
      </w:tr>
      <w:tr>
        <w:trPr>
          <w:trHeight w:val="3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19788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ветеринария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</w:t>
            </w:r>
          </w:p>
        </w:tc>
      </w:tr>
      <w:tr>
        <w:trPr>
          <w:trHeight w:val="8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9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 өтеу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9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  <w:tr>
        <w:trPr>
          <w:trHeight w:val="12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 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13448</w:t>
            </w:r>
          </w:p>
        </w:tc>
      </w:tr>
      <w:tr>
        <w:trPr>
          <w:trHeight w:val="6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13448</w:t>
            </w:r>
          </w:p>
        </w:tc>
      </w:tr>
      <w:tr>
        <w:trPr>
          <w:trHeight w:val="9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</w:p>
        </w:tc>
      </w:tr>
      <w:tr>
        <w:trPr>
          <w:trHeight w:val="4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9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54817</w:t>
            </w:r>
          </w:p>
        </w:tc>
      </w:tr>
      <w:tr>
        <w:trPr>
          <w:trHeight w:val="6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ветеринария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54817</w:t>
            </w:r>
          </w:p>
        </w:tc>
      </w:tr>
      <w:tr>
        <w:trPr>
          <w:trHeight w:val="4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54817</w:t>
            </w:r>
          </w:p>
        </w:tc>
      </w:tr>
      <w:tr>
        <w:trPr>
          <w:trHeight w:val="6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</w:t>
            </w:r>
          </w:p>
        </w:tc>
      </w:tr>
      <w:tr>
        <w:trPr>
          <w:trHeight w:val="6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</w:t>
            </w:r>
          </w:p>
        </w:tc>
      </w:tr>
      <w:tr>
        <w:trPr>
          <w:trHeight w:val="18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және 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аумағын оңтайла және тиімді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құрылыстық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қызметтер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138797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138 797 </w:t>
            </w:r>
          </w:p>
        </w:tc>
      </w:tr>
      <w:tr>
        <w:trPr>
          <w:trHeight w:val="10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138797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138797</w:t>
            </w:r>
          </w:p>
        </w:tc>
      </w:tr>
      <w:tr>
        <w:trPr>
          <w:trHeight w:val="4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47974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47974</w:t>
            </w:r>
          </w:p>
        </w:tc>
      </w:tr>
      <w:tr>
        <w:trPr>
          <w:trHeight w:val="9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жеке кәсіпкерлікті қолдау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17779</w:t>
            </w:r>
          </w:p>
        </w:tc>
      </w:tr>
      <w:tr>
        <w:trPr>
          <w:trHeight w:val="6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</w:t>
            </w:r>
          </w:p>
        </w:tc>
      </w:tr>
      <w:tr>
        <w:trPr>
          <w:trHeight w:val="6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8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</w:t>
            </w:r>
          </w:p>
        </w:tc>
      </w:tr>
      <w:tr>
        <w:trPr>
          <w:trHeight w:val="12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6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19145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11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өзгеруіне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30182</w:t>
            </w:r>
          </w:p>
        </w:tc>
      </w:tr>
      <w:tr>
        <w:trPr>
          <w:trHeight w:val="3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30182</w:t>
            </w:r>
          </w:p>
        </w:tc>
      </w:tr>
      <w:tr>
        <w:trPr>
          <w:trHeight w:val="9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30845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30845</w:t>
            </w:r>
          </w:p>
        </w:tc>
      </w:tr>
      <w:tr>
        <w:trPr>
          <w:trHeight w:val="8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30845</w:t>
            </w:r>
          </w:p>
        </w:tc>
      </w:tr>
      <w:tr>
        <w:trPr>
          <w:trHeight w:val="8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51"/>
        <w:gridCol w:w="609"/>
        <w:gridCol w:w="670"/>
        <w:gridCol w:w="8960"/>
        <w:gridCol w:w="180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586"/>
        <w:gridCol w:w="606"/>
        <w:gridCol w:w="646"/>
        <w:gridCol w:w="8923"/>
        <w:gridCol w:w="1872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50"/>
        <w:gridCol w:w="649"/>
        <w:gridCol w:w="9252"/>
        <w:gridCol w:w="1902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-66516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66516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30845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30845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30845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569"/>
        <w:gridCol w:w="651"/>
        <w:gridCol w:w="691"/>
        <w:gridCol w:w="8803"/>
        <w:gridCol w:w="189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8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52-305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"Сарқан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Мектепке дейінгі тәрбие беру ұйымдарына "Балапан" бағдарламасын</w:t>
      </w:r>
      <w:r>
        <w:br/>
      </w:r>
      <w:r>
        <w:rPr>
          <w:rFonts w:ascii="Times New Roman"/>
          <w:b/>
          <w:i w:val="false"/>
          <w:color w:val="000000"/>
        </w:rPr>
        <w:t>
іске асыруға күрделі жөндеу мен материалдық-техникалық базасын</w:t>
      </w:r>
      <w:r>
        <w:br/>
      </w:r>
      <w:r>
        <w:rPr>
          <w:rFonts w:ascii="Times New Roman"/>
          <w:b/>
          <w:i w:val="false"/>
          <w:color w:val="000000"/>
        </w:rPr>
        <w:t>
нығайтуға облыстық бюджеттен берілген ағымдағы нысаналы</w:t>
      </w:r>
      <w:r>
        <w:br/>
      </w:r>
      <w:r>
        <w:rPr>
          <w:rFonts w:ascii="Times New Roman"/>
          <w:b/>
          <w:i w:val="false"/>
          <w:color w:val="000000"/>
        </w:rPr>
        <w:t>
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89"/>
        <w:gridCol w:w="710"/>
        <w:gridCol w:w="770"/>
        <w:gridCol w:w="8342"/>
        <w:gridCol w:w="1921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71671,0</w:t>
            </w:r>
          </w:p>
        </w:tc>
      </w:tr>
    </w:tbl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шешіміне 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52-305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"Сарқан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Жалпы орта білім беретін мемлекеттік мекемелерді физика, химия,</w:t>
      </w:r>
      <w:r>
        <w:br/>
      </w:r>
      <w:r>
        <w:rPr>
          <w:rFonts w:ascii="Times New Roman"/>
          <w:b/>
          <w:i w:val="false"/>
          <w:color w:val="000000"/>
        </w:rPr>
        <w:t>
биология кабинеттерін оқу жабдығымен жарақтандыруға</w:t>
      </w:r>
      <w:r>
        <w:br/>
      </w:r>
      <w:r>
        <w:rPr>
          <w:rFonts w:ascii="Times New Roman"/>
          <w:b/>
          <w:i w:val="false"/>
          <w:color w:val="000000"/>
        </w:rPr>
        <w:t>
республикалық бюджеттен берілген ағымдағы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50"/>
        <w:gridCol w:w="709"/>
        <w:gridCol w:w="710"/>
        <w:gridCol w:w="8665"/>
        <w:gridCol w:w="195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12210,0</w:t>
            </w:r>
          </w:p>
        </w:tc>
      </w:tr>
    </w:tbl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52-305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"Сарқан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жалпы орта білім беру мекемелерінде лингафондық</w:t>
      </w:r>
      <w:r>
        <w:br/>
      </w:r>
      <w:r>
        <w:rPr>
          <w:rFonts w:ascii="Times New Roman"/>
          <w:b/>
          <w:i w:val="false"/>
          <w:color w:val="000000"/>
        </w:rPr>
        <w:t>
және мультимедиялық кабинеттерді құру үшін республикалық</w:t>
      </w:r>
      <w:r>
        <w:br/>
      </w:r>
      <w:r>
        <w:rPr>
          <w:rFonts w:ascii="Times New Roman"/>
          <w:b/>
          <w:i w:val="false"/>
          <w:color w:val="000000"/>
        </w:rPr>
        <w:t>
бюджеттен берілген ағымдағы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727"/>
        <w:gridCol w:w="769"/>
        <w:gridCol w:w="730"/>
        <w:gridCol w:w="8194"/>
        <w:gridCol w:w="197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5409,0</w:t>
            </w:r>
          </w:p>
        </w:tc>
      </w:tr>
    </w:tbl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52-305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"Сарқан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9-қосымша</w:t>
      </w:r>
    </w:p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Жетім баланы (жетім балаларды) және ата-аналарының қамқорынсыз</w:t>
      </w:r>
      <w:r>
        <w:br/>
      </w:r>
      <w:r>
        <w:rPr>
          <w:rFonts w:ascii="Times New Roman"/>
          <w:b/>
          <w:i w:val="false"/>
          <w:color w:val="000000"/>
        </w:rPr>
        <w:t>
қалған баланы (балаларды) күтіп ұстауға асыраушыларына ай</w:t>
      </w:r>
      <w:r>
        <w:br/>
      </w:r>
      <w:r>
        <w:rPr>
          <w:rFonts w:ascii="Times New Roman"/>
          <w:b/>
          <w:i w:val="false"/>
          <w:color w:val="000000"/>
        </w:rPr>
        <w:t>
сайынғы ақшалай қаражат төлемдері республикалық бюджеттен</w:t>
      </w:r>
      <w:r>
        <w:br/>
      </w:r>
      <w:r>
        <w:rPr>
          <w:rFonts w:ascii="Times New Roman"/>
          <w:b/>
          <w:i w:val="false"/>
          <w:color w:val="000000"/>
        </w:rPr>
        <w:t>
берілген ағымдағы нысаналы трансферттер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569"/>
        <w:gridCol w:w="689"/>
        <w:gridCol w:w="729"/>
        <w:gridCol w:w="8436"/>
        <w:gridCol w:w="201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31191,0</w:t>
            </w:r>
          </w:p>
        </w:tc>
      </w:tr>
    </w:tbl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шешіміне 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52-305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"Сарқан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27-қосымша</w:t>
      </w:r>
    </w:p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Мектеп мұғалімдеріне және мектепке дейінгі ұйымдардың</w:t>
      </w:r>
      <w:r>
        <w:br/>
      </w:r>
      <w:r>
        <w:rPr>
          <w:rFonts w:ascii="Times New Roman"/>
          <w:b/>
          <w:i w:val="false"/>
          <w:color w:val="000000"/>
        </w:rPr>
        <w:t>
тәрбиешілеріне біліктілік санаты үшін қосымша ақы көлемін</w:t>
      </w:r>
      <w:r>
        <w:br/>
      </w:r>
      <w:r>
        <w:rPr>
          <w:rFonts w:ascii="Times New Roman"/>
          <w:b/>
          <w:i w:val="false"/>
          <w:color w:val="000000"/>
        </w:rPr>
        <w:t>
ұлғайту үшін республикалық бюджет қаражатынан ағымдағы нысаналы</w:t>
      </w:r>
      <w:r>
        <w:br/>
      </w:r>
      <w:r>
        <w:rPr>
          <w:rFonts w:ascii="Times New Roman"/>
          <w:b/>
          <w:i w:val="false"/>
          <w:color w:val="000000"/>
        </w:rPr>
        <w:t>
трансферттер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487"/>
        <w:gridCol w:w="767"/>
        <w:gridCol w:w="728"/>
        <w:gridCol w:w="8552"/>
        <w:gridCol w:w="203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 көлемін ұлғайту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</w:tbl>
    <w:bookmarkStart w:name="z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шешіміне 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52-305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"Сарқан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25-қосымша</w:t>
      </w:r>
    </w:p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Мектеп мұғалімдеріне және мектепке дейінгі ұйымдардың</w:t>
      </w:r>
      <w:r>
        <w:br/>
      </w:r>
      <w:r>
        <w:rPr>
          <w:rFonts w:ascii="Times New Roman"/>
          <w:b/>
          <w:i w:val="false"/>
          <w:color w:val="000000"/>
        </w:rPr>
        <w:t>
тәрбиешілеріне біліктілік санаты үшін қосымша ақы көлемін</w:t>
      </w:r>
      <w:r>
        <w:br/>
      </w:r>
      <w:r>
        <w:rPr>
          <w:rFonts w:ascii="Times New Roman"/>
          <w:b/>
          <w:i w:val="false"/>
          <w:color w:val="000000"/>
        </w:rPr>
        <w:t>
ұлғайту үшін республикалық бюджет қаражатынан ағымдағы нысаналы</w:t>
      </w:r>
      <w:r>
        <w:br/>
      </w:r>
      <w:r>
        <w:rPr>
          <w:rFonts w:ascii="Times New Roman"/>
          <w:b/>
          <w:i w:val="false"/>
          <w:color w:val="000000"/>
        </w:rPr>
        <w:t>
трансферттер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462"/>
        <w:gridCol w:w="728"/>
        <w:gridCol w:w="786"/>
        <w:gridCol w:w="8575"/>
        <w:gridCol w:w="207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 көлемін ұлғайту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14625</w:t>
            </w:r>
          </w:p>
        </w:tc>
      </w:tr>
    </w:tbl>
    <w:bookmarkStart w:name="z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шешіміне 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52-305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8-қосымша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"Сарқан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14-қосымша</w:t>
      </w:r>
    </w:p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Эпизоотияға қарсы іс-шаралар жүргізуге арналған республикалық</w:t>
      </w:r>
      <w:r>
        <w:br/>
      </w:r>
      <w:r>
        <w:rPr>
          <w:rFonts w:ascii="Times New Roman"/>
          <w:b/>
          <w:i w:val="false"/>
          <w:color w:val="000000"/>
        </w:rPr>
        <w:t>
бюджет қаражатынан ағымдағы нысаналы трансферттер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90"/>
        <w:gridCol w:w="747"/>
        <w:gridCol w:w="786"/>
        <w:gridCol w:w="8525"/>
        <w:gridCol w:w="208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