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a80e" w14:textId="f67a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ауданының жер учаскелерi үшiн төлемақының базалық ставкаларын түзету коэффициенттерi мен елдi мекендердегi аймақтардың шекараларын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2011 жылғы 29 желтоқсандағы N 54-318 шешімі. Алматы облысының Әділет департаменті Сарқан ауданының Әділет басқармасында 2012 жылы 13 қаңтарда N 2-17-108 тіркелді. Күші жойылды - Алматы облысы Сарқан аудандық мәслихатының 2018 жылғы 11 сәуірдегі № 36-158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Сарқан аудандық мәслихатының 11.04.2018 </w:t>
      </w:r>
      <w:r>
        <w:rPr>
          <w:rFonts w:ascii="Times New Roman"/>
          <w:b w:val="false"/>
          <w:i w:val="false"/>
          <w:color w:val="ff0000"/>
          <w:sz w:val="28"/>
        </w:rPr>
        <w:t>№ 36-158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"Жер Кодексiнiң"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ауданының жер учаскелерi үшiн төлемақының базалық ставкаларын түзету коэффициенттерi мен елдi мекендердегi аймақтардың шекаралары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сәтінен бастап күшіне енеді және алғашқы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N 54-ші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Тажиева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Сарқан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Рахметқалиев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"Сарқан ауданының 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қатынастары"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Бокушбаев Рысбек Адилбекович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Сарқан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салық басқармасының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Ахметжанов Мырзахара Жунисович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2011 жылғы 12 желтоқсандағы "Сарқан ауданының жер учаскелерi үшiн төлемақының базалық ставкаларын түзету коэффициенттерi мен аймақтардың шекараларын бекiту туралы" N 54-318 шешiмiне 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8"/>
        <w:gridCol w:w="8637"/>
        <w:gridCol w:w="929"/>
        <w:gridCol w:w="1366"/>
      </w:tblGrid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кварталдың нөмірі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нөмірі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коэффициентер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03-267-005 квартал: көшелер Речная, Әуезов, Қонаев, канал, Октябрьская және Сарқан өзенінің арнасы.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03-267-001 квартал: көшелер Әуезов, Қонаев, Калинин, қаланың солтүстік шекарасы.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03-267-002, квартал: көшелер Құдайбергенов, Калинин, Әуезов, Речная, Сарқан өзенінің арнасы, қаланың солтүстік-батыс шекарасы.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03-267-006, квартал: көшелер Қонаев, канал, Абай, қаланың солтүстік-шығыс шекарасы. 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03-267-007, квартал: көшелер Абай, Октябрьская, Шевченко, Сарқан өзенінің арнасы.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03-267-003, квартал: көшелер Атанов, Сарқан өзенінің арнасы, қаланың оңтүстік-батыс шекарасы.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03-267-004, квартал: көшелер Атанов, Сарқан өзенінің арнасы, қаланың батыс шекарасы.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03-267-008, квартал: көшелер Шевченко, Сарқан өзенінің арнасы, қаланың оңтүстік-шығыс шекарасы.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2011 жылғы 12 желтоқсандағы "Сарқан ауданының жер учаскелерi үшiн төлемақының базалық ставкаларын түзету коэффициенттерi мен аймақтардың шекараларын бекiту туралы" N 54-318 шешiмiне 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9"/>
        <w:gridCol w:w="2237"/>
        <w:gridCol w:w="2552"/>
        <w:gridCol w:w="3752"/>
      </w:tblGrid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Кадастрлық-кварталдың нөмірі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коэффициентер</w:t>
            </w:r>
          </w:p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Қойлық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Екіаша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Пограничник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Шатырбай ауылы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Аманбөктер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Көкөзек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Кәкімжан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Тополевка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ауылы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3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 кенті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Көкжиде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М.Тулебаев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Шубартүбек ауылы 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Ақбалық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