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4c24" w14:textId="e424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23 желтоқсандағы "Талғар ауданының 2011-2013 жылдарға арналған аудандық бюджеті туралы" N 41-232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2011 жылғы 22 ақпандағы N 43-252 шешімі. Алматы облысының Әділет департаменті Талғар ауданының Әділет басқармасында 2011 жылы 28 ақпанда N 2-18-124 тіркелді. Күші жойылды - Алматы облысы Талғар аудандық мәслихатының 2012 жылғы 13 сәуірдегі № 4-27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13.04.2012 № 4-27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"Талғар ауданының 2011-2013 жылғы аудандық бюджеті туралы", 2010 жылғы 23 желтоқсандағы N 41-232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N 2-18-121 тіркеу нөмірімен тіркелген, 2011 жылғы 13 қаңтардағы "Талғар" газетінің N 04-05 (3931-3932) санында жарияланған) шешіміне мынандай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"Түсімдер" жолындағы "5861580" саны "6009249"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жолындағы "5861580" саны "6109528"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"атқару органдары мен жалпы сипаттағы мемлекеттік қызметке" жолындағы "245862" саны "253962"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мекемелеріне" жолындағы "4477386" саны "4711521"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жолындағы "172496" саны "180996"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шаруашылығына" жолындағы "351296" саны "365796"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шаруашылығына" жолындағы "117997" саны "84707"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жолындағы "213225" саны "229225"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жолымен "716" саны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жолымен "81613" саны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жолымен "32388" саны қосылсын;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қолданылатын қалдықтары" жолымен "181179" саны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Түргенбаев Қ.Ә.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Ыдралиева Р.М.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ақпан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43-252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52"/>
        <w:gridCol w:w="610"/>
        <w:gridCol w:w="9362"/>
        <w:gridCol w:w="2046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6009249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969519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781209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 ішкі салықтар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4889392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4889392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4889392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11"/>
        <w:gridCol w:w="731"/>
        <w:gridCol w:w="829"/>
        <w:gridCol w:w="8398"/>
        <w:gridCol w:w="204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 теңгемен/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6109528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222303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61709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4711521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184459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184459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3671392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3667177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3622263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180996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365796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248488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35122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127603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52926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226524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84707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45271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37579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92"/>
        <w:gridCol w:w="691"/>
        <w:gridCol w:w="810"/>
        <w:gridCol w:w="8498"/>
        <w:gridCol w:w="203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81613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81613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81613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