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8350" w14:textId="dae8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23 желтоқсандағы "Талғар ауданының 2011-2013 жылдарға арналған аудандық бюджеті туралы" N 41-232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2011 жылғы 18 наурыздағы N 44-259 шешімі. Алматы облысының Әділет департаменті Талғар ауданының Әділет басқармасында 2011 жылы 01 сәуірде N 2-18-125 тіркелді. Күші жойылды - Алматы облысы Талғар аудандық мәслихатының 2012 жылғы 13 сәуірдегі № 4-27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13.04.2012 № 4-27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аудандық мәслихатының 2010 жылғы 23 желтоқсандағы "Талғар ауданының 2011-2013 жылғы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41-232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31 желтоқсандағы нормативтік құқықтық актілерді мемлекеттік тіркеу тізілімінде N 2-18-121 нөмірімен тіркелген, 2011 жылғы 13 қаңтардағы "Талғар" газетінің N 04-05 (3931-3932) санында жарияланған), Талғар аудандық мәслихатының 2011 жылғы 22 ақпандағы </w:t>
      </w:r>
      <w:r>
        <w:rPr>
          <w:rFonts w:ascii="Times New Roman"/>
          <w:b w:val="false"/>
          <w:i w:val="false"/>
          <w:color w:val="000000"/>
          <w:sz w:val="28"/>
        </w:rPr>
        <w:t>N 43-252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28 ақпандағы нормативтік құқықтық актілерді мемлекеттік тіркеу тізілімінде N 2-18-124 нөмірімен тіркелген, 2011 жылғы 19 наурыздағы "Талғар" газетінің N 14 (3941) санында жарияланған) шешіміне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"Түсімдер" жолы "Кірістер" жолына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жолындағы "6009249" саны "6073306"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жолындағы "6109528" саны "6175168"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"атқару органдары мен жалпы сипаттағы мемлекеттік қызметке" жолындағы "253962" саны "254256"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жолындағы "4711521" саны "4769674"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қамсыздандыруға" жолындағы "180996" саны "183141"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кеңістiк" жолындағы "226524" саны "227000"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шаруашылығына" жолы "ауыл, су, орман, балық шаруашылығы, ерекше қорғалатын табиғи аумақтар, қоршаған ортаны және жануарлар дүниесін қорғау, жер қатынастары" жолына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жолындағы "84707" саны "89405"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қызметі" жолындағы "8384" саны "8338"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"басқаларға" жолындағы "37579" саны "37499"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"қарыздарды өтеу" жолындағы "81613" саны "69161"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қолданылатын қалдықтары" жолындағы "181179" саны "170311" санына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Түргенбаев Қ.Ә.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Ыдралиева Р.М.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 бастығы              Сафин Асанғали Ануарұлы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наурыз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44-259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Талғар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"Талғар ауданының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41-232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92"/>
        <w:gridCol w:w="611"/>
        <w:gridCol w:w="9339"/>
        <w:gridCol w:w="200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6073306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781209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18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896847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3739768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қабылдаудануына байланысты ысырапты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трансферттер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12"/>
        <w:gridCol w:w="592"/>
        <w:gridCol w:w="9356"/>
        <w:gridCol w:w="2009"/>
      </w:tblGrid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09"/>
        <w:gridCol w:w="771"/>
        <w:gridCol w:w="652"/>
        <w:gridCol w:w="8494"/>
        <w:gridCol w:w="202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/мың теңгемен/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6175168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4769674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3671826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3622263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 коммуналдық шаруашылығы,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саясат,мәдениет және тілдерді дамыту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92"/>
        <w:gridCol w:w="691"/>
        <w:gridCol w:w="810"/>
        <w:gridCol w:w="8498"/>
        <w:gridCol w:w="203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