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6f68" w14:textId="51b6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23 желтоқсандағы "Талғар ауданының 2011-2013 жылдарға арналған аудандық бюджеті туралы" N 41-232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2011 жылғы 14 сәуірдегі N 46-268 шешімі. Алматы облысының Әділет департаменті Талғар ауданының Әділет басқармасында 2011 жылы 25 сәуірде N 2-18-127 тіркелді. Күші жойылды - Алматы облысы Талғар аудандық мәслихатының 2012 жылғы 13 сәуірдегі № 4-27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13.04.2012 № 4-27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мәслихатының 2010 жылғы 23 желтоқсандағы "Талғар ауданының 2011-2013 жылғы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41-232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N 2-18-121 нөмірімен тіркелген, 2011 жылғы 13 қаңтардағы "Талғар" газетінің N 04-05 (3931-3932) санында жарияланған), Талғар аудандық мәслихатының 2011 жылғы 22 ақпандағы "2010 жылғы 23 желтоқсандағы "Талғар ауданының 2011-2013 жылдарға арналған аудандық бюджеті туралы" N 41-232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43-252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ақпандағы нормативтік құқықтық актілерді мемлекеттік тіркеу тізілімінде N 2-18-124 нөмірімен тіркелген, 2011 жылғы 19 наурыздағы "Талғар" газетінің N 14 (3941) санында жарияланған), Талғар аудандық мәслихатының 2011 жылғы 18 наурыздағы "2010 жылғы 23 желтоқсандағы "Талғар ауданының 2011-2013 жылдарға арналған аудандық бюджеті туралы" N 41-232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44-259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 сәуірдегі нормативтік құқықтық актілерді мемлекеттік тіркеу тізілімінде N 2-18-125 нөмірімен тіркелген, 2011 жылғы 9 сәуірдегі "Талғар" газетінің N 16 (3943) санында жарияланған) шешіміне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жолындағы "6073306" саны "6163376"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жолындағы "6175168" саны "6282689"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"атқару органдары мен жалпы сипаттағы мемлекеттік қызметке" жолындағы "254256" саны "256955"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жолындағы "1378" саны "18178"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мекемелеріне" жолындағы "4769674" саны "4779596"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жолындағы "183141" саны "185666"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шаруашылық" жолындағы "365796" саны "379796"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жолындағы "227000" саны "287468"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жолындағы "89405" саны "89512"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қызметі" жолындағы "8338" саны "9338" санын.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Боранбаева М.Н.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Ыдралиева Р.М.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сәуір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12"/>
        <w:gridCol w:w="572"/>
        <w:gridCol w:w="9376"/>
        <w:gridCol w:w="202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6163376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1055919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847609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293399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пакетіне дивиденттер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8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15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4916119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4916119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12"/>
        <w:gridCol w:w="592"/>
        <w:gridCol w:w="9356"/>
        <w:gridCol w:w="2009"/>
      </w:tblGrid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37388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37388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50"/>
        <w:gridCol w:w="691"/>
        <w:gridCol w:w="711"/>
        <w:gridCol w:w="8593"/>
        <w:gridCol w:w="202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 теңгемен/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6282689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224945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127511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15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аумағындағы төтенше жағдайлардың алдын алу және оларды жою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4779596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189367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3676348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3672133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3626785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831903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748535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748535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83368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44725</w:t>
            </w:r>
          </w:p>
        </w:tc>
      </w:tr>
      <w:tr>
        <w:trPr>
          <w:trHeight w:val="15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15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379796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257488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127603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15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92"/>
        <w:gridCol w:w="691"/>
        <w:gridCol w:w="810"/>
        <w:gridCol w:w="8498"/>
        <w:gridCol w:w="203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