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ee48" w14:textId="3b1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23 желтоқсандағы "Талғар ауданының 2011-2013 жылдарға арналған аудандық бюджеті туралы" N 41-232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15 шілдедегі N 49-286 шешімі. Алматы облысының Әділет департаменті Талғар ауданының Әділет басқармасында 2011 жылы 28 шілдеде N 2-18-131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1.Талғар аудандық мәслихатының 2010 жылғы 23 желтоқсандағы "Талғар ауданының 2011-2013 жылғы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41-232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N 2-18-121 нөмірімен тіркелген, 2011 жылғы 13 қаңтардағы "Талғар" газетінің N 04-05 (3931-3932) санында жарияланған), Талғар аудандық мәслихатының 2011 жылғы 22 ақпандағы "2010 жылғы 23 желтоқсандағы "Талғар ауданының 2011-2013 жылдарға арналған аудандық бюджеті туралы" N 41-232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N 2-18-124 нөмірімен тіркелген, 2011 жылғы 19 наурыздағы "Талғар" газетінің N 14 (3941) санында жарияланған), Талғар аудандық мәслихатының 2011 жылғы 18 наурыздағы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44-259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 сәуірдегі нормативтік құқықтық актілерді мемлекеттік тіркеу Тізілімінде N 2-18-125 нөмірімен тіркелген, 2011 жылғы 9 сәуірдегі "Талғар" газетінің N 16 (3943) санында жарияланған), Талғар аудандық мәслихатының 2011 жылғы 14 сәуірдегі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46-268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сәуірдегі нормативтік құқықтық актілерді мемлекеттік тіркеу Тізілімінде N 2-18-127 нөмірімен тіркелген, 2011 жылғы 7 мамырдағы "Талғар" газетінің N 20-21 (3947-3948) санында жарияланған), шешіміне мынандай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жолындағы "6163376" саны "6413837"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жолындағы "6282689" саны "6528149"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"атқару органдары мен жалпы сипаттағы мемлекеттік қызметке" жолындағы "256955" саны "262371"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жолындағы "4779596" саны "4828807"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 "білім беру мекемелеріне" жолындағы "4779596" саны "4828807" санына келесі мазмұндағы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сақтау" "100000" санымен.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жолындағы "185666" саны "199717"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жолындағы "379796" саны "403774"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жолындағы "287468" саны "282664"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жолындағы "89512" саны "88383"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жолындағы "229225" саны "289225"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жолындағы "37499" саны "37118"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жолымен "37388" саны "32388"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"69161" саны "69162"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бірінші орынбасары Б.Абдулдаевқа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Боранбаева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Махатов Қ.Қ.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шілде 2011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3"/>
        <w:gridCol w:w="512"/>
        <w:gridCol w:w="9594"/>
        <w:gridCol w:w="19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6413837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947609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11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52"/>
        <w:gridCol w:w="510"/>
        <w:gridCol w:w="512"/>
        <w:gridCol w:w="9050"/>
        <w:gridCol w:w="20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1"/>
        <w:gridCol w:w="671"/>
        <w:gridCol w:w="711"/>
        <w:gridCol w:w="8656"/>
        <w:gridCol w:w="20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/мың теңгемен/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6528149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аумағындағы төтенше жағдайлардың алдын алу және оларды жою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3712160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3660719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848019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764651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90"/>
        <w:gridCol w:w="691"/>
        <w:gridCol w:w="810"/>
        <w:gridCol w:w="8500"/>
        <w:gridCol w:w="203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