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6ab1" w14:textId="fba6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23 желтоқсандағы "Талғар ауданының 2011-2013 жылдарға арналған аудандық бюджеті туралы" N 41-232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2011 жылғы 14 қарашадағы N 52-315 шешімі. Алматы облысының Әділет департаменті Талғар ауданының Әділет басқармасында 2011 жылы 17 қарашада N 2-18-134 тіркелді. Күші жойылды - Алматы облысы Талғар аудандық мәслихатының 2012 жылғы 13 сәуірдегі № 4-27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Талғар аудандық мәслихатының 13.04.2012 № 4-27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Бюджеттік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Талғар аудандық мәслихатының 2010 жылғы 23 желтоқсандағы "Талғар ауданының 2011-2013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41-232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31 желтоқсандағы нормативтік құқықтық актілерді мемлекеттік тіркеу Тізілімінде 2-18-121 нөмірімен тіркелген, 2011 жылғы 13 қаңтардағы "Талғар" газетінде N 04-05 (3931-3932) жарияланған), Талғар аудандық мәслихатының 2011 жылғы 22 ақпандағы "2010 жылғы 23 желтоқсандағы "Талғар ауданының 2011-2013 жылдарға арналған аудандық бюджеті туралы" N 41-232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43-252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ақпандағы нормативтік құқықтық актілерді мемлекеттік тіркеу Тізілімінде 2-18-124 нөмірімен тіркелген, 2011 жылғы 19 наурыздағы "Талғар" газетінде N 14 (3941) жарияланған), Талғар аудандық мәслихатының 2011 жылғы 18 наурыздағы "2010 жылғы 23 желтоқсандағы "Талғар ауданының 2011-2013 жылдарға арналған аудандық бюджеті туралы" N 41-232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44-259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1 сәуірдегі нормативтік құқықтық актілерді мемлекеттік тіркеу Тізілімінде 2-18-125 нөмірімен тіркелген, 2011 жылғы 9 сәуірдегі "Талғар" газетінде N 16 (3943) жарияланған), Талғар аудандық мәслихатының 2011 жылғы 14 сәуірдегі "2010 жылғы 23 желтоқсандағы "Талғар ауданының 2011-2013 жылдарға арналған аудандық бюджеті туралы" N 41-232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46-268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25 сәуірдегі нормативтік құқықтық актілерді мемлекеттік тіркеу Тізілімінде 2-18-127 нөмірімен тіркелген, 2011 жылғы 7 мамырдағы "Талғар" газетінде N 20-21(3947-3948) жарияланған), Талғар аудандық мәслихатының 2011 жылғы 15 шілдедегі "2010 жылғы 23 желтоқсандағы "Талғар ауданының 2011-2013 жылдарға арналған аудандық бюджеті туралы" N 41-232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49-286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шілдедегі нормативтік құқықтық актілерді мемлекеттік тіркеу Тізілімінде 2-18-131 нөмірімен тіркелген, 2011 жылғы 6 тамыздағы "Талғар" газетінде N 34-35 (3961-3962) жарияланған), Талғар аудандық мәслихатының 2011 жылғы 21 қазандағы "2010 жылғы 23 желтоқсандағы "Талғар ауданының 2011-2013 жылдарға арналған аудандық бюджеті туралы" N 41-232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51-305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25 қазандағы нормативтік құқықтық актілерді мемлекеттік тіркеу Тізілімінде 2-18-133 нөмірімен тіркелген, 2011 жылғы 5 қарашадағы "Талғар" газетінде N 46 (3973) жарияланған) шешіміне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"7022763" саны "7055436"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"7117075" саны "7149748"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"атқару органдары мен жалпы сипаттағы мемлекеттік қызметке" "263675" саны "265918"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беру" "5066626" саны "5071678"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коммуналдық шаруашылығына" "706649" саны "733404"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"89719" саны "88824"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коммуникация" "295914" саны "294864"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түсімі" "716" саны "984"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"басқаларға" "40118" саны "40418"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шешімнің орындалуын бақылау аудан әкімінің бірінші орынбасары Б.Абдулдаевқа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Мырзатаев М.Ж.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Ыдралиева Р.М.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бөлімінің бастығы              Сафин Асанғали Ануарұлы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қараша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41-232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52-315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41-232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3"/>
        <w:gridCol w:w="553"/>
        <w:gridCol w:w="9653"/>
        <w:gridCol w:w="19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7055436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1163781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952011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538710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339661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32849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11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37212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кірістер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кірістер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15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Республикасының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</w:t>
            </w:r>
          </w:p>
        </w:tc>
      </w:tr>
      <w:tr>
        <w:trPr>
          <w:trHeight w:val="18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351983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351983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351983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5502460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5502460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5502460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493"/>
        <w:gridCol w:w="513"/>
        <w:gridCol w:w="9632"/>
        <w:gridCol w:w="195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20584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20584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20584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182761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қалдықтары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182761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3"/>
        <w:gridCol w:w="653"/>
        <w:gridCol w:w="693"/>
        <w:gridCol w:w="8773"/>
        <w:gridCol w:w="19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теңгемен/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7149748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265918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233169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15161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19435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133163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</w:t>
            </w:r>
          </w:p>
        </w:tc>
      </w:tr>
      <w:tr>
        <w:trPr>
          <w:trHeight w:val="12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шеңберіндегі іс-шаралар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49775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аумағындағы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5071678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446748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446748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446748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3788430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3782337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3736531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809106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725688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725688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83418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 дамытудың 2011-2015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"Саламатты Қазақстан"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іс-шаралар өткізу"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174276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174276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45506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23019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саласындағы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27044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27044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25731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733404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37484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айыру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579293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579293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38879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327549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161686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елді-мекендерді көркейту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79627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283989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саясат,мәдениет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59493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162512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кеңістік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саясат,мәдениет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саясат,мәдениет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294864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294864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294864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294864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294864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 кәсіпкерлікті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14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693"/>
        <w:gridCol w:w="653"/>
        <w:gridCol w:w="871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673"/>
        <w:gridCol w:w="693"/>
        <w:gridCol w:w="8713"/>
        <w:gridCol w:w="1953"/>
      </w:tblGrid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АКТИВТЕРМЕН БОЛАТЫН ОПЕРАЦИЯЛАР БОЙЫНША САЛЬДО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773"/>
        <w:gridCol w:w="733"/>
        <w:gridCol w:w="8473"/>
        <w:gridCol w:w="2033"/>
      </w:tblGrid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68449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