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c3fd" w14:textId="34ac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22 желтоқсандағы "Ұйғыр ауданының 2011-2013 жылдарға арналған аудандық бюджеті туралы" N 43-1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2011 жылғы 21 қазандағы N 53-1 шешімі. Алматы облысының Әділет департаменті Ұйғыр ауданының Әділет басқармасында 2011 жылы 24 қазанда N 2-19-123 тіркелді. Күші жойылды - Алматы облысы Ұйғыр аудандық мәслихатының 2011 жылғы 21 желтоқсандағы N 55-7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2011.12.21 N 55-7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2008 жылдың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2001 жылдың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Ұйғыр аудандық мәслихатының 2010 жылғы 22 желтоқсандағы "Ұйғыр ауданының 2011-2013 жылдарға арналған аудандық бюджеті туралы" N 43-1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10 қаңтардағы нормативтік құқықтық актілерді мемлекеттік тіркеу Тізілімінде 2-19-111 нөмірімен енгізілген, 2011 жылғы 22 қаңтарында "Іле шұғыласы"-"Или Вадиси" газетінің N 3 (995) жарияланған), 2011 жылғы 21 ақпандағы "2010 жылғы 22 желтоқсандағы "Ұйғыр ауданының 2011-2013 жылдарға арналған аудандық бюджеті туралы" N 43-1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25 ақпанындағы нормативтік құқықтық актілерді мемлекеттік тіркеу Тізілімінде 2-19-113 нөмірімен енгізілген, 2011 жылғы 08 наурыздағы "Іле шұғыласы"-"Или Вадиси" газетінің N 9 (1001) жарияланған), 2011 жылғы 30 наурыздағы "2010 жылғы 22 желтоқсандағы "Ұйғыр ауданының 2011-2013 жылдарға арналған аудандық бюджеті туралы" N 43-1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14 сәуірдегі нормативтік құқықтық актілерді мемлекеттік тіркеу Тізілімінде 2-19-114 нөмірімен енгізілген, 2011 жылғы 23 сәуірде "Іле шұғыласы"-"Или Вадиси" газетінің N 15 (1007) жарияланған), 2011 жылғы 26 сәуірдегі "2010 жылғы 22 желтоқсандағы "Ұйғыр ауданының 2011-2013 жылдарға арналған аудандық бюджеті туралы" N 43-1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48-1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27 сәуірдегі нормативтік құқықтық актілерді мемлекеттік тіркеу Тізілімінде 2-19-117 нөмірімен енгізілген, 2011 жылғы 07 мамырында "Іле шұғыласы"-"Или Вадиси" газетінің N 17 (6048) жарияланған), 2011 жылғы 21 шілдедегі "2010 жылғы 22 желтоқсандағы "Ұйғыр ауданының 2011-2013 жылдарға арналған аудандық бюджеті туралы" N 43-1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28 шілдедегі нормативтік құқықтық актілерді мемлекеттік тіркеу Тізілімінде 2-19-118 нөмірімен енгізілген, 2011 жылғы 13 тамызында "Іле Өңірі"-"Или Тәвиси" газетінің N 30(1062) және 2011 жылғы 20 тамыздағы N 31(1023)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"3997690" саны "4218773" санына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"600628" саны "615462"санына;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"3891" саны "8193"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"17806" саны "19106"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"3313673" саны "3558286" санына;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"263738" саны "270600"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"606497" саны "844248"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"1306" саны "0"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ішкі қарыздар" "60386" саны "17726"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"4076665" саны "4297748" санына;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"222262" саны "224874"санына;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"94907" саны "95230"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"2485171" саны "2703344"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"256296" саны "256000"санына;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"615347" саны "608344"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"99399" саны "100975"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"143895" саны "132648"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"70645" саны "68896"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"68144" саны "88144"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"1307" саны "1"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кредиттеу" "80282" саны "78976"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(профициті)" "-140668" саны "-96702"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"140668" саны "96702" санына.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2011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“Ұйғыр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 Исмаилов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қазан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2011-2013 жылдарға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553"/>
        <w:gridCol w:w="713"/>
        <w:gridCol w:w="8173"/>
        <w:gridCol w:w="19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4218773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603737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543947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540647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51469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құқығына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 бергенi үшiн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қалпына келтiру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туралы құжаттарды рәсiмдегенi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әкелуге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Тракоршы-машистің куәлігі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үйлердi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16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қайтарылуы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844248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953"/>
        <w:gridCol w:w="833"/>
        <w:gridCol w:w="713"/>
        <w:gridCol w:w="6693"/>
        <w:gridCol w:w="18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4297748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93775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2703344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2234074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2229105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421361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қатысушыларға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3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167069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есебiнен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кредиттер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жануарлардың, жануарлардан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 бойынша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13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88144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62792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93"/>
        <w:gridCol w:w="833"/>
        <w:gridCol w:w="753"/>
        <w:gridCol w:w="7053"/>
        <w:gridCol w:w="189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-96702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96702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алынған,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 қайтарылуы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78975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2011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1013"/>
        <w:gridCol w:w="973"/>
        <w:gridCol w:w="973"/>
        <w:gridCol w:w="813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 қызметі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инфрақұрлымдардың дамуы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 ету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даму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933"/>
        <w:gridCol w:w="933"/>
        <w:gridCol w:w="933"/>
        <w:gridCol w:w="83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 дамуы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