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3180" w14:textId="fdc3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қоршаған ортаға эмиссиялар үшін төлемақылар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2011 жылғы 15 наурыздағы № 32-7 Шешімі. Жамбыл облысының Әділет департаментінде 2011 жылғы 18 сәуірде № 1774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 (Салық кодексі)» Қазақстан Республикасының 2008 жылғы 10 желтоқсандағы Кодексiнiң </w:t>
      </w:r>
      <w:r>
        <w:rPr>
          <w:rFonts w:ascii="Times New Roman"/>
          <w:b w:val="false"/>
          <w:i w:val="false"/>
          <w:color w:val="000000"/>
          <w:sz w:val="28"/>
        </w:rPr>
        <w:t>495-бабына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жергiлiктi мемлекеттiк басқару және өзiн-өзi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1.2011 жылға арналған қоршаған ортаға эмиссиялар үшiн төлемақы ставкалары қосымшаға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Шешiм Әдiлет органдарында мемлекеттiк тiркелген күннен бастап күшiне енедi және алғаш рет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С.СЕЙДАЗИМОВ                               Ә. ӘСІЛБЕКОВ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32-7 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қоршаған ортаға эмиссиялар үшін төлемақылар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1.Тұрақты көздерден ластағыш заттардың шығарындылары үшін төлемақы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4649"/>
        <w:gridCol w:w="3408"/>
        <w:gridCol w:w="3761"/>
      </w:tblGrid>
      <w:tr>
        <w:trPr>
          <w:trHeight w:val="6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(айлық есептік көрсеткіш)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(айлық есептік көрсеткіш)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сутек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 сутектер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747,45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2.Алауларда ілеспе және (немесе) табиғи газды жағудан ластағыш заттардың шығарындылары үшін төлемақы ставкалары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4999"/>
        <w:gridCol w:w="6538"/>
      </w:tblGrid>
      <w:tr>
        <w:trPr>
          <w:trHeight w:val="36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(айлық есептік көрсеткіш)</w:t>
            </w:r>
          </w:p>
        </w:tc>
      </w:tr>
      <w:tr>
        <w:trPr>
          <w:trHeight w:val="7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3,345</w:t>
            </w:r>
          </w:p>
        </w:tc>
      </w:tr>
      <w:tr>
        <w:trPr>
          <w:trHeight w:val="7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1,095</w:t>
            </w:r>
          </w:p>
        </w:tc>
      </w:tr>
      <w:tr>
        <w:trPr>
          <w:trHeight w:val="25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25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сутек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3.Қозғалмалы көздерден атмосфералық ауаға ластағыш заттардың шығарындылары үшін төлемақы ставкалары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814"/>
        <w:gridCol w:w="6539"/>
      </w:tblGrid>
      <w:tr>
        <w:trPr>
          <w:trHeight w:val="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(айлық есептік көрсеткіш)</w:t>
            </w:r>
          </w:p>
        </w:tc>
      </w:tr>
      <w:tr>
        <w:trPr>
          <w:trHeight w:val="25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0,495</w:t>
            </w:r>
          </w:p>
        </w:tc>
      </w:tr>
      <w:tr>
        <w:trPr>
          <w:trHeight w:val="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0,675</w:t>
            </w:r>
          </w:p>
        </w:tc>
      </w:tr>
      <w:tr>
        <w:trPr>
          <w:trHeight w:val="75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4.Ластағыш заттардың шығарындылары үшін төлемақы ставкалары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4568"/>
        <w:gridCol w:w="6538"/>
      </w:tblGrid>
      <w:tr>
        <w:trPr>
          <w:trHeight w:val="37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(айлық есептік көрсеткіш)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7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7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5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5.Өндіріс және тұтыну қалдықтарын орналастырғаны үшін төлемақы ставкалары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6284"/>
        <w:gridCol w:w="2373"/>
        <w:gridCol w:w="2870"/>
      </w:tblGrid>
      <w:tr>
        <w:trPr>
          <w:trHeight w:val="13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(айлық есептік көрсеткіш)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гигабеккерель үшін төлемақы ставкалары (айлық есептік көрсеткіш)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полигондарға, жинақтауыштарға, санкцияланған үйінділерге және арнайы берілген орындарды орналастырғаны үшін: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"қызыл" тізім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"янтарь" тізім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элементарлық күкірт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5,655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Радиоактивтік қалдықтарды орналастырғаны үшін, гигабеккерельмен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</w:tr>
      <w:tr>
        <w:trPr>
          <w:trHeight w:val="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</w:p>
        </w:tc>
      </w:tr>
      <w:tr>
        <w:trPr>
          <w:trHeight w:val="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6.Мынадай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белгіленген төлемақы ставкаларына мына коэффициенттер енгізіледі: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– тармақта –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тармақта –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тармақтың 1.3.5.- жолында – 0,05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5 тармақтың 1.1 жолында белгіленген төлемақы ставкасына 0,2 коэффициенті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тармағында көзделген коэффициенттер қоршаған ортаға эмиссиялардың нормативтерден тыс көлемі үшін төленетін төлемақыға қолданылмайды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