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6fc2" w14:textId="67f6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Коммуналдық меншіктегі объектілерді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2011 жылғы 25 тамыздағы № 277 Қаулысы. Жамбыл облысының Әділет департаментінде 2011 жылғы 6 қазанда № 1794 тіркелді. Күші жойылды - Жамбыл облысының әкімдігінің 2019 жылғы 10 сәуірдегі № 82 қаулысымен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облысының әкімдігінің 10.04.2019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жекешелендіруге жататын коммуналдық меншіктегі объектілердің тізімі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2011 жылғы 1 наурыздағы "Мемлекеттік мүлік туралы" Заңына сәйкес, "Жамбыл облысы әкімдігінің қаржы басқармасы" мемлекеттік мекемесіне осы қаулының 1-тармағында бекітілген объектілерді сатуды ұйымдастыру тапсырылсын.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тіркеуден өткен күннен бастап күшіне енеді, алғаш ресми жарияланғаннан кейін күнтізбелік он күн өткен соң қоладанысқа енгізіледі.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Жамбыл облысы әкімдігінің 2011 жылғы 29 маусымдағы "Коммуналдық меншіктегі обьектілерді жекешелендіру туралы" № 209 қаулысының күші жойылсын.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Ғани Қалыбайұлы Сәдібековке жүктелсін.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277 қаулысына косымша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меншіктегі жекешелендірілетін объектілердің тізімі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4922"/>
        <w:gridCol w:w="2293"/>
        <w:gridCol w:w="4287"/>
        <w:gridCol w:w="254"/>
      </w:tblGrid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Балансұстаушы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ГАЗ-3110 1998 жылы шығарылған мемлекеттік нөмірі Н 785 АО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ауданының Луговой ауылдық округі әкімінің аппараты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 әкімдігінің 2011 жылғы 15 ақпандағы № 01-125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ВАЗ-21213 2001 жылы шығарылған мемлекеттік нөмірі Н 244 AY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ауданының Қорағаты ауылдық округі әкімінің аппараты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 әкімдігінің 2011 жылғы 15 ақпандағы № 01-125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УАЗ -3151226 1993 жылы шығарылған мемлекеттік нөмірі Н 873 АО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ауданының Жаңатұрмыс ауылдық округі әкімінің аппараты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 әкімдігінің 2011 жылғы 15 ақпандағы № 01-125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Мусоровоз КО – 440 -4 2007 жылы шығарылған мемлекеттік нөмірі Н 436 СС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тұрғынжай-коммуналдық шаруашылық жолаушылар көлігі және автомобиль жолдары бөлімінің "Жасыл-Тараз" МКК-ны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2011 жылғы 4 ақпандағы № 19-249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 ТО-30 1980 жылы шығарылған мемлекеттік нөмірі Н 985 АНD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тұрғынжай-коммуналдық шаруашылық жолаушылар көлігі және автомобиль жолдары бөлімінің "Жасыл-Тараз" МКК-ны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2011 жылғы 4 ақпандағы № 19-249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ГАЗ-31029 1992 жылы шығарылған мемлекеттік нөмірі Н 040 BH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тұрғынжай-коммуналдық шаруашылық жолаушылар көлігі және автомобиль жолдары бөлімінің "Жасыл-Тараз" МКК-ны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2011 жылғы 4 ақпандағы № 19-249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Москвич М 2140 1980 жылы шығарылған мемлекеттік нөмірі Н 664 BE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тұрғынжай-коммуналдық шаруашылық жолаушылар көлігі және автомобиль жолдары бөлімінің "Жасыл-Тараз" МКК-ны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2011 жылғы 4 ақпандағы № 19-249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-21061 1994 жылы шығарылған мемлекеттік нөмірі Н 869 BE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тұрғынжай-коммуналдық шаруашылық жолаушылар көлігі және автомобиль жолдары бөлімінің "Жасыл-Тараз" МКК-ны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2011 жылғы 4 ақпандағы № 19-249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- 21074 2002 жылы шығарылған мемлекеттік нөмірі Н 098 АU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жұмыспен қамту және әлеуметтік бағдарламалар бөлімі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 әкімдігінің 2011 жылғы 4 ақпандағы № 19-249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КАВЗ -32701991 жылы шығарылған мемлекеттік нөмірі Н 158 BC автобусы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тұрғын-үй коммуналдық шаруашылық жолаушылар көлігі және автомобиль жолдары бөлімі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 қаржы бөлімінің 2011 жылғы 31 қаңтардағы № 44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Т-40 1990 жылы шығарылған мемлекеттік нөмірі Н 167 ALD тракторы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тұрғын-үй коммуналдық шаруашылық жолаушылар көлігі және автомобиль жолдары бөлімі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 қаржы бөлімінің 2011 жылғы 31 қаңтардағы № 44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ДТ-75 1976 жылы шығарылған мемлекеттік нөмірі H 489 АЕD тракторы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тұрғын-үй коммуналдық шаруашылық жолаушылар көлігі және автомобиль жолдары бөлімі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 қаржы бөлімінің 2011 жылғы 31 қаңтардағы № 44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ДТ-75 1989 жылы шығарылған мемлекеттік нөмірі Н 168 ALD тракторы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тұрғын-үй коммуналдық шаруашылық жолаушылар көлігі және автомобиль жолдары бөлімі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 қаржы бөлімінің 2011 жылғы 31 қаңтардағы № 44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ДТ-75 1989 жылы шығарылған мемлекеттік нөмірі Н 137 AKD тракторы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тұрғын-үй коммуналдық шаруашылық жолаушылар көлігі және автомобиль жолдары бөлімі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 қаржы бөлімінің 2011 жылғы 31 қаңтардағы № 44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ГАЗ-53 1978 жылы шығарылған мемлекеттік нөмірі Н 776 СС автокөлігi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беру,дене шынықтыру және спорт бөлімі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 қаржы бөлімінің 2011 жылғы 31 қаңтардағы № 44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Suzuki –Chana 2007 жылы шығарылған мемлекеттік нөмірі Н 094 СС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әкімдігінің білім беру,дене шынықтыру және спорт бөлімі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 әкімдігі қаржы бөлімінің 2011 жылғы 31 қаңтардағы № 44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Audi А 6 1994 жылы шығарылған мемлекеттік нөмірі Н155 AA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 әкімдігінің ішкі саясат бөлімі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 әкімдігінің 2011 жылғы 14 ақпандағы № 02-171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21213 1995 жылы шығарылған мемлекетік нөмірі Н 985 АО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 Ақтөбе ауылдық округі әкімінің аппараты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 әкімдігі қаржы бөлімінің 2011 жылғы 24 мамырдағы № 03-179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 21060 2002 жылы шығарылған мемлекеттік нөмірі Н 384 АК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 Жамбыл ауылдық округі әкімінің аппараты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 әкімдігінің 2011 жылғы 2 ақпандағы № 1-66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Volvo -9401995 жылы шығарылған мемлекеттік нөмірі Н102 АК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"Жамбыл -Жылу" мемлекеттік коммуналдық кәсіпорны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2011 жылғы 28 сәуірдегі № 01-504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-4301 1994 жылы шығарылған мемлекеттік нөмірі Н-243 СЕ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"Жамбыл -Жылу" мемлекеттік коммуналдық кәсіпорны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2011 жылғы 28 сәуірдегі № 01-504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жылы шығарылған мемлекеттік нөмірі Н 543 АО ГАЗ -3102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"Жамбыл-Жылу" мемлекеттік коммуналдық кәсіпорны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2011 жылғы 28 сәуірдегі № 01-504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 жылы шығарылған Пневмокран 16 тн КС– 4361 АПС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"Жамбыл–Жылу" мемлекеттік коммуналдық кәсіпорны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2011 жылғы 28 сәуірдегі № 01-504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 жылы шығарылған мемлекеттік нөмірі Н 829 AE ГАЗ-53 а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"Жамбыл–Жылу" мемлекеттік коммуналдық кәсіпорны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2011 жылғы 28 сәуірдегі № 01-504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 жылы шығарылған мемлекеттік нөмірі Н 057 АНD Т150 К тракторы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"Жамбыл–Жылу" мемлекеттік коммуналдық кәсіпорны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2011 жылғы 28 сәуірдегі № 01-504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219 теміржол тұйығы ұзындығы 254 метр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"Жамбыл-Жылу" мемлекеттік коммуналдық кәсіпорнының Шу–Жылу еншілес МКК-ны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2011 жылғы 19 мамырдағы № 03-567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220 теміржолтұйығы ұзындығы 177 метр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"Жамбыл-Жылу" мемлекеттік коммуналдық кәсіпорнының Шу–Жылу еншілес МКК-ны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2011 жылғы 19 мамырдағы № 03-567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жылы шығарылған мемлекеттік нөмірі Н 109 BD ГАЗ 3110-101 автокөлігі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жұмыспен қамтуды үйлестіру және әлеуметтік бағдарламалар басқармасының "Жүйке аурулар интернат үйі"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2011 жылғы 31 наурыдағы № 02-05/454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жылы шығарылған мемлекеттік нөмірі Н 583 AW ГАЗ 322132-224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жұмыспен қамтуды үйлестіру және әлеуметтік бағдарламалар басқармасының "Жүйке аурулар интернат үйі" мемлекеттік мекемесі</w:t>
            </w:r>
          </w:p>
        </w:tc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әкімдігі энергетика және коммуналдық шаруашылық басқармасының 2011 жылғы 31 наурыдағы № 02-05/454 хаты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Қанағаттанарлықсыз жағдайда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