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0e780" w14:textId="940e7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әкімдігінің 2007 жылғы 29 наурыздағы "Жергілікті маңызы бар балық шаруашылығы су айдындарының тізбесін бекіту туралы" № 65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2011 жылғы 23 қарашадағы № 365 қаулысы. Жамбыл облыстық Әділет департаментінде 2011 жылғы 29 желтоқсанда № 1801 тіркелді. Күші жойылды - Жамбыл облыстық әкімдігінің 2015 жылғы 28 желтоқсандағы № 326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Жамбыл облыстық әкімдігінің 28.12.2015 </w:t>
      </w:r>
      <w:r>
        <w:rPr>
          <w:rFonts w:ascii="Times New Roman"/>
          <w:b w:val="false"/>
          <w:i w:val="false"/>
          <w:color w:val="ff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"Жануарлар дүниесін қорғау, өсімін молайту және пайдалану туралы" Қазақстан Республикасының 2004 жылғы 9 шілдедегі Заңының 10 бабындағы 2 тармағының </w:t>
      </w:r>
      <w:r>
        <w:rPr>
          <w:rFonts w:ascii="Times New Roman"/>
          <w:b w:val="false"/>
          <w:i w:val="false"/>
          <w:color w:val="000000"/>
          <w:sz w:val="28"/>
        </w:rPr>
        <w:t>3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Шу-Талас облысаралық бассейндік балық шаруашылығы инспекциясының 2011 жылғы 02 қарашадағы № 01-10-03/435 ұсынымы және 2011 жылғы 31 тамыздағы "Қоршаған ортаны қорғау бойынша іс-шараларын жүргізу" 008 бағдарламасы бойынша "Облыс аумағындағы балық шаруашылығы су айдындарын төлқұжаттандыру мен түгендеу, бекітілмеген балық шаруашылығы су айдындарының жағдайын бағалау ғылыми-зерттеу жұмыстарын жүргізу туралы" ғылыми есептің негізінде Жамбыл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"Жергілікті маңызы бар балық шаруашылығы су айдындарының тізбесін бекіту туралы" Жамбыл облысы әкімдігінің 2007 жылғы 29 наурыздағы № 65 қаулысына (нормативтік құқықтық актілердің мемлекеттік тіркеу тізіліміне </w:t>
      </w:r>
      <w:r>
        <w:rPr>
          <w:rFonts w:ascii="Times New Roman"/>
          <w:b w:val="false"/>
          <w:i w:val="false"/>
          <w:color w:val="000000"/>
          <w:sz w:val="28"/>
        </w:rPr>
        <w:t>№ 1660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2007 жылдың 12 мамырында № 74 "Ақжол" және 2007 жылдың 12 мамырында № 52 "Знамя труда" облыстық газеттерінде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Аталған қаулысымен бекітілген жергілікті маңызы бар балық шаруашылығы су айдындарының тізбесіндегі: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"Су айдындарының атауы"</w:t>
      </w:r>
      <w:r>
        <w:rPr>
          <w:rFonts w:ascii="Times New Roman"/>
          <w:b w:val="false"/>
          <w:i w:val="false"/>
          <w:color w:val="000000"/>
          <w:sz w:val="28"/>
        </w:rPr>
        <w:t xml:space="preserve"> бағанасы: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жол "Ынтымақ, Сасықбай, Тастан, Қарлығаш, Көктал";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 жол "Қоралас, Ұзынбұлақ";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жол "Маловодные, Калачевский";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 жол "Қопал";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 жол "Алтай";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 жол "Қарасу көлі" сөздерімен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"Су айдындарының атауы" бағанынан: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жолдағы "Аяқкөл, Қарабақыр";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 жолдағы "Колос тәлім бағы, Каскад Каменное";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 жолдағы "Қамыскөл";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жолдағы "Мозговое, 25 км, Аспара Қарабайлама";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 жолдағы "Қызыләуіт";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 жолдағы "Үйенкікөл";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 жолдағы "Қондыбай";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 жолдағы "Қасқасу, Алты айғыр" сөздері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орынбасары Мұратбай Сматайұлы Жолдасбаевқа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Бозымбаев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