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dd48" w14:textId="b04d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мемлекеттік орман қоры учаскелерінде орманды пайдаланудың кейбір түрлері үшін төлемақы ставкаларын белгілеу туралы" Жамбыл облысы мәслихатының 2011 жылғы 15 наурыздағы № 32-8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7 желтоқсандағы № 41-10 Шешімі. Жамбыл облысының Әділет департаментінде 2012 жылғы 18 қаңтарда № 1804 тіркелді. Күші жойылды - Жамбыл облыстық мәслихатының 2019 жылғы 30 сәуірдегі № 34-9 шешімімен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30.04.2019 </w:t>
      </w:r>
      <w:r>
        <w:rPr>
          <w:rFonts w:ascii="Times New Roman"/>
          <w:b w:val="false"/>
          <w:i w:val="false"/>
          <w:color w:val="ff0000"/>
          <w:sz w:val="28"/>
        </w:rPr>
        <w:t>№ 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 2008 жылғы 10 желтоқсандағы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08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"Облыстың мемлекеттік орман қоры учаскелерінде орманды пайдаланудың кейбір түрлері үшін төлемақы ставкаларын белгілеу туралы" Жамбыл облысы мәслихатының 2011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2011 жылғы "22" сәуірде № 1776 тіркелген, 2011 жылғы 28 сәуірдегі № 69-70 "Ақ жол" газетінде жариялған) келесі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 алғаш ресми жарияланғаннан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Майлыбаев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Орман және аңшылық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комитетінің Жамбыл облыстық орман және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 аумақтық иснпекциясы"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Қ.К. Кемелов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желтоқсан 2011 ж.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комитетінің Жамбыл облысы бойынша салық департаменті"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Т.Қ. Сәрсембаев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желтоқсан 2011 ж.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41- 10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2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Облыстың мемлекеттік орман қоры учаскелерінде жанама орман пайдаланудың кейбір түрлері үшін төлемақы ставкалары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 ұялары мен омарталар орналастыру, шөп шабу, мал жаю және аң өсіру үшін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3454"/>
        <w:gridCol w:w="2505"/>
        <w:gridCol w:w="4731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 (теңге)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ұялары мен омарталар орналастыру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ұя үшін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шөп шабу: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сапалық жай-күйі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сапалық жай-күйі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жай-күйі төмен</w:t>
            </w:r>
          </w:p>
          <w:bookmarkEnd w:id="21"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  <w:bookmarkEnd w:id="22"/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  <w:bookmarkEnd w:id="23"/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мал жаю: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сапалы 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сапалы 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сапалы жайылымдар</w:t>
            </w:r>
          </w:p>
          <w:bookmarkEnd w:id="24"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  <w:bookmarkEnd w:id="25"/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  <w:bookmarkEnd w:id="26"/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өсіру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bookmarkStart w:name="z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Дәрiлiк шөптер мен техникалық шикiзаттар, жабайы өсетiн жемiстер, жаңғақтар, саңырауқұлақтар, жидектер мен басқа да тағамдық өнiмдер, қамыс дайындау мен жинау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2207"/>
        <w:gridCol w:w="916"/>
        <w:gridCol w:w="1269"/>
        <w:gridCol w:w="2560"/>
        <w:gridCol w:w="3378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Өсімдіктің атауы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шаруашылық маңызы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(құрғақ күйінде)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ставқасы (теңге)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жалбызтікен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 қарақат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бесмертник(цмин)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Алқызыл долана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Айланшөп таран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андыз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түйе жоңышқа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жұпаргүл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Шілтер жапырақ шаңкурай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Бозтікен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Қосүйлі қалақай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өгейшөп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Гүлдер,жапырақтар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жалбыз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бақбақ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түймешетен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бақа жапырақ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Ашщы жусан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ромашка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Гүлсебеттер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 мия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мыңжапырақ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қырықбуыны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Сұңғыла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кереуік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 итошаған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Шөлдік шалфей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раушан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өрік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 (согдий өрігі)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алма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Таңкурай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Итшомырт шырғанак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жаңғақ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Күрен қара қарақат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пісте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 қара тұт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Жемістер,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Өзегі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