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6969" w14:textId="a7d6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тіркелген салықтың ставкаларын белгілеу туралы" Тараз қалалық мәслихатының 2009 жылғы 28 сәуірдегі № 17-5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2011 жылғы 12 қазандағы N 43-5 шешімі. Жамбыл облысы Тараз қаласының әділет басқармасында 2011 жылғы 4 қарашада 6-1-135 нөмірімен тіркелді. Күші жойылды - Жамбыл облысы Тараз қалалық мәслихатының 2019 жылғы 15 ақпандағы № 42-6 шешімімен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қалалық мәслихатының 15.02.2019 </w:t>
      </w:r>
      <w:r>
        <w:rPr>
          <w:rFonts w:ascii="Times New Roman"/>
          <w:b w:val="false"/>
          <w:i w:val="false"/>
          <w:color w:val="ff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Мәтінде авторлық орфография және пунктуация сақталған.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422 -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"Бірыңғай тіркелген салықтың ставкаларын белгілеу туралы" Тараз қалалық мәслихатының 2009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17-5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6-1-90 болып тіркелген, 2009 жылдың 22 мамырында № 40 "Жамбыл-Тараз" газетінде жарияланған) келесі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басылымда мазмұндалсын.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2012 жылдың 1 қаңтарынан қолданысқа енгізіледі.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Тараз қалалық мәслихатының бюджет, экономика, өнеркәсіп және кәсіпкерлік мәселелері жөніндегі тұрақты комиссиясына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Байшығашев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43-5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17-5 шешіміне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Бірыңғай тіркелген салық ставкалары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4144"/>
        <w:gridCol w:w="6358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объектісінің бірлігіне бірыңғай тіркелген салықтың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