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47ea" w14:textId="b914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қалалық бюджет туралы" Тараз қалалық мәслихатының 2010 жылғы 23 желтоқсандағы № 36-3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2011 жылғы 9 қарашадағы N 44-3
Шешімі. Тараз қалалық Әділет басқармасында 2011 жылғы 9 қарашада 6-1-137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қалалық бюджет туралы» Тараз қалалық мәслихатының 2010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6-1-118 болып тіркелген, 2011 жылдың 6 қаңтарында № 1 «Жамбыл Тараз»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«17504533» сандары «17530360»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«4072454» сандары «4140631»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«162193» сандары «172625»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«957942» сандары «829160»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«12311944» сандары «12387944»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«17520431» сандары «17546258»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«8000» сандары «10500»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2011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 қалалық мәслихаты                    Тараз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маслихатының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Нұрымова                                Ө. Байшығашев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44-3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36-3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671"/>
        <w:gridCol w:w="501"/>
        <w:gridCol w:w="9152"/>
        <w:gridCol w:w="2436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17 530 360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4 140 631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1 424 138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1 424 138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1 107 700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1 107 700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1 011 905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472 319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184 901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354 685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337 221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48 781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121 806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147 567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259 667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259 667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172 625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24 244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17 666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129 549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129 549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18 632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18 632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829 160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681 454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681 454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147 706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107 514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40 192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12 387 944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12 387 944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12 387 944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817"/>
        <w:gridCol w:w="797"/>
        <w:gridCol w:w="8723"/>
        <w:gridCol w:w="244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17 546 258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322 053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20 478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245 370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232 396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12 974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30 225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25 079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25 608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25 358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117 270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117 270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117 270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9 626 006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2 069 943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1 981 115</w:t>
            </w:r>
          </w:p>
        </w:tc>
      </w:tr>
      <w:tr>
        <w:trPr>
          <w:trHeight w:val="1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88 828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7 251 194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7 018 390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232 804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83 092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83 092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221 777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147 790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35 104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жабдыкпен, бағдарламалық қамтыммен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38 883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935 291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868 035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112 259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44 100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230 878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26 412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16 292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78 952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67 292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201 608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59 497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30 745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67 256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62 709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3 614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4 021 180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154 239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сақтаулын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34 239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2 368 709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653 111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және жайластыру және (немесе) сатып алу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1 161 082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554 516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111 813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25 288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86 525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676 948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49 296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627 652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692 431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150 173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150 150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389 608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291 241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91 722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91 722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96 509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58 455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37 754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99 703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27 029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68 916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16 973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158 725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128 625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128 531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1 490 189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1 490 189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1 490 189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429 714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17 079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17 079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305 872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305 672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37 263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37 263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52 722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52 722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51 766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-15 898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96"/>
        <w:gridCol w:w="717"/>
        <w:gridCol w:w="9004"/>
        <w:gridCol w:w="2468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96"/>
        <w:gridCol w:w="717"/>
        <w:gridCol w:w="9024"/>
        <w:gridCol w:w="244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