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280c" w14:textId="2fd2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14 желтоқсандағы N 45-3
Шешімі. Тараз қалалық Әділет басқармасында 2011 жылғы 23 желтоқсанда № 6-1-138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желтоқсандагы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2012-2013 жылдарға арналған қалалық бюджет,тиісінше 1, 2 және 3-қосымшаларына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- 21 339 917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- 4 665 285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- 88 416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- 418 489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- 16 167 727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- 21 765 743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- 425 826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- 425 826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- 862 000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- 652 000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- 215 826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Тараз қалалық мәслихатының 2012.03.02 </w:t>
      </w:r>
      <w:r>
        <w:rPr>
          <w:rFonts w:ascii="Times New Roman"/>
          <w:b w:val="false"/>
          <w:i w:val="false"/>
          <w:color w:val="000000"/>
          <w:sz w:val="28"/>
        </w:rPr>
        <w:t>№ 2 - 3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2012.04.12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; 2012.07.27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2012.10.03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2012.11.30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Жеке табыс салығынан және әлеуметтік салықтан 2012 жылға арналған түсімдердің жалпы сомасы 30 пайыз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8 637 752 мың теңге мөлшерінде субвенция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қала әкімдігінің резерві 20 000 мың теңге сомасындағы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 4 -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қалалық бюджеттің атқарылу процессіне секвестрлеуге жатпайтын бюджет бағдарламаларының тізбесі 5 -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шаруашылығы мақсатындағы жер учаскелерін сатудан Тараз қаласы бюджетіне түсетін түсімдердің көлемі 6 -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Нұрымова                                У.Байшигашев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Тараз қалалық мәслихатының  2012.11.30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8"/>
        <w:gridCol w:w="711"/>
        <w:gridCol w:w="9399"/>
        <w:gridCol w:w="21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21 339 917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4 665 285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1 140 211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526 069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330 645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16 167 727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729"/>
        <w:gridCol w:w="8964"/>
        <w:gridCol w:w="22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21 765 743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12 233 356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2 182 699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1 701 859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842 4490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7 898 345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1 051 584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5 329 036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3 712 137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1 284 756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1 915 381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1 718 779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448 816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7"/>
        <w:gridCol w:w="583"/>
        <w:gridCol w:w="9800"/>
        <w:gridCol w:w="176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08"/>
        <w:gridCol w:w="792"/>
        <w:gridCol w:w="9701"/>
        <w:gridCol w:w="15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2 -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87"/>
        <w:gridCol w:w="651"/>
        <w:gridCol w:w="9696"/>
        <w:gridCol w:w="18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17253623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4625813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1601399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1601399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1261617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1261617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390377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53622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1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158548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298280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298280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4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  <w:tr>
        <w:trPr>
          <w:trHeight w:val="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10"/>
        <w:gridCol w:w="689"/>
        <w:gridCol w:w="9366"/>
        <w:gridCol w:w="178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17129023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11587758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9252458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8668952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жабдыкпен, бағдарламалық қамтыммен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1074315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69261</w:t>
            </w:r>
          </w:p>
        </w:tc>
      </w:tr>
      <w:tr>
        <w:trPr>
          <w:trHeight w:val="9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3528392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76488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390"/>
        <w:gridCol w:w="9640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846"/>
        <w:gridCol w:w="19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97"/>
        <w:gridCol w:w="654"/>
        <w:gridCol w:w="9636"/>
        <w:gridCol w:w="18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20132218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4843320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1698178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1698178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1337314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1337314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6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98"/>
        <w:gridCol w:w="677"/>
        <w:gridCol w:w="9441"/>
        <w:gridCol w:w="192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20132218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</w:p>
        </w:tc>
      </w:tr>
      <w:tr>
        <w:trPr>
          <w:trHeight w:val="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15325959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2946701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2927159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11019408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10292475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318178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жабдыкпен, бағдарламалық қамтыммен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1122727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1048729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2702747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1973333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651111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1322222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627760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8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81842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81842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160778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96"/>
        <w:gridCol w:w="616"/>
        <w:gridCol w:w="9649"/>
        <w:gridCol w:w="1884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58"/>
        <w:gridCol w:w="699"/>
        <w:gridCol w:w="9516"/>
        <w:gridCol w:w="187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81"/>
        <w:gridCol w:w="785"/>
        <w:gridCol w:w="110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Атауы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5-қосымша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атқарылу процесіне секвестрлеуге жайпайтын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02"/>
        <w:gridCol w:w="723"/>
        <w:gridCol w:w="111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           Атауы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6-қосымша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39"/>
        <w:gridCol w:w="9647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ауданның ( облыстық маңызы бар қаланың) бюджетіне түсетін түсімдердің көлемі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