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90e5" w14:textId="4849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қалалық бюджет туралы" Тараз қалалық мәслихатының 2010 жылғы 23 желтоқсандағы № 36-3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2011 жылғы 14 желтоқсандағы N 45-7
Шешімі. Тараз қалалық Әділет басқармасында 2011 жылғы 29 желтоқсанда 6-1-139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қалалық бюджет туралы» Тараз қалалық мәслихатының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№ 6-1-118 болып тіркелген, 2011 жылдың 6 қаңтарында № 1 «Жамбыл Тараз»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«17530360» сандары «17461448»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«12387944» сандары «12319032»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«17546258» сандары «17477346»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2011 жылдың 1 қаңтарынан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Тараз қалалық мәслихаты                   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маслихатының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Нұрымова                                Ө.Байшығашев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45-7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49"/>
        <w:gridCol w:w="586"/>
        <w:gridCol w:w="9432"/>
        <w:gridCol w:w="191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17461448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4140631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1424138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1424138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1011905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48781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259667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259667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</w:t>
            </w:r>
          </w:p>
        </w:tc>
      </w:tr>
      <w:tr>
        <w:trPr>
          <w:trHeight w:val="2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829160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681454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681454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147706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12319032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12319032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40"/>
        <w:gridCol w:w="700"/>
        <w:gridCol w:w="9268"/>
        <w:gridCol w:w="2075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17477346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322053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232396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манызы бар қала)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25358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9557094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2001031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1912203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88828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7251194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7018390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221777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жабдыкпен, бағдарламалық қамтыммен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935291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868035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230878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201608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30745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67256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4021180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34239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2368709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653111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және жайластыру және (немесе) сатып алу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1161082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554516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86525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676948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627652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697431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291241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91722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96509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58455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68916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158725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128625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128531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429714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305872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52722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51766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-15898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96"/>
        <w:gridCol w:w="576"/>
        <w:gridCol w:w="9568"/>
        <w:gridCol w:w="2045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00"/>
        <w:gridCol w:w="781"/>
        <w:gridCol w:w="9308"/>
        <w:gridCol w:w="199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