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9f1a" w14:textId="d439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Жамбыл аудандық мәслихатының 2010 жылғы 24 желтоқсандағы № 37-3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2011 жылғы 29 наурыздағы N 39-4 Шешімі. Жамбыл облысы Жамбыл ауданының Әділет басқармасында 2011 жылғы 06 сәуірде 6-3-127 нөмірімен тіркелді. Қолданылу мерзімінің аяқталуына байланысты күші жойылды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(Жамбыл облыстық Әділет департаментінің 11.03.2013 № 2-2-17/388 хаты).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Жамбыл аудандық мәслихатының 2010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37-3 </w:t>
      </w:r>
      <w:r>
        <w:rPr>
          <w:rFonts w:ascii="Times New Roman"/>
          <w:b w:val="false"/>
          <w:i w:val="false"/>
          <w:color w:val="000000"/>
          <w:sz w:val="28"/>
        </w:rPr>
        <w:t>шешіміне (Нормативтік құқықтық кесімдерді мемлекеттік тіркеу тізілімінде № 1768 болып тіркелген, 2011 жылдың 6 қаңтарында № 1-2 «Шұғыла-Радуга»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«5564377» сандары «5720787»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«4866046» сандары «5022456»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«5573906» сандары «5723764»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«5500» сандары «5900»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 «0» саны «25000»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«-15429» сандары «-33877»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«15429» сандары «33877»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саны «18448»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«Пригородный (Қаламаңы) аулын сумен қамтамасыз ету жүйелерін қайта құру жобасының жобалық-сметалық құжатын өңдеуге 10500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Айшабибі ауылын сумен қамтамасыз ету жүйесін қайта құру жүйесінің жобалық-сметалық құжатын қайта құруға 10200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қамту-2020» бағдарламасы шеңберінде инженерлік-коммуникациялық инфрақұрылымды дамытуға 5000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«91333» сандары «85367»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«110117» сандары «168523»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«9-1. 2011 жылға арналған аудандық бюджетке республикалық бюджет қаржысы есебінен мектеп мұғалімдеріне және мектепке дейінгі білім беру ұйымдары тәрбиешілеріне біліктілік санаты үшін қосымша ақының мөлшерін арттыруға – 34156 мың теңге нысаналы ағымдағы трансферттер көзделген».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«58400» сандары «61064»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2011 жылға арналған аудандық бюджетке республикалық бюджет есебінен ауыл шаруышылығы малдарын бірдейлендіруді ұйымдастыру мен жүргізуге 29911 мың теңге нысаналы ағымдағы трансферттердің көзделген».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11-1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«11-1. 2011 жылға арналған аудандық бюджетке республикалық бюджет есебінен «Жұмыспен қамту-2020» бағдарламасы шеңберінде іс-шараларды іске асыруға, оның ішінде жұмыспен қамту орталықтарын құруға 11539 мың теңге нысаналы ағымды трансферттердің көзделген.»;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«2010 жылға» деген сөздер «2011 жылға»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1, 2 және 3-қосымшаларына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аудандық мәслихаттың Аумақтық әлеуметтік-экономикалық дамуы, бюджет және жергілікті салықтар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2011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аудандық мәслихат                   Жамбыл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мәслихат хатшысы: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А.Жұмаханов                                Ә.Мәнтеев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Жамбыл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29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39-4 шешіміне №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37-3 шешіміне №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2011-2013 жылдарға арналған Жамбыл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576"/>
        <w:gridCol w:w="805"/>
        <w:gridCol w:w="9147"/>
        <w:gridCol w:w="21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5 720 787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680 826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108 372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108 372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93 525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93 525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426 056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381 313</w:t>
            </w:r>
          </w:p>
        </w:tc>
      </w:tr>
      <w:tr>
        <w:trPr>
          <w:trHeight w:val="1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33 300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45 746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39 687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4 609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 әрекеттерді жасағаны және /немесе/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12 005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7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 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 әкімшілік айыппұлдар, өсімпұлдар, санкциялар, өндіріп алулар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 төлем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5 022 456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5 022 456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5 022 456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891"/>
        <w:gridCol w:w="889"/>
        <w:gridCol w:w="8642"/>
        <w:gridCol w:w="21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Шығыстар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5 723 764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288 662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16 842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73 925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63 597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176 231</w:t>
            </w:r>
          </w:p>
        </w:tc>
      </w:tr>
      <w:tr>
        <w:trPr>
          <w:trHeight w:val="8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173 901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</w:t>
            </w:r>
          </w:p>
        </w:tc>
      </w:tr>
      <w:tr>
        <w:trPr>
          <w:trHeight w:val="8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10 918</w:t>
            </w:r>
          </w:p>
        </w:tc>
      </w:tr>
      <w:tr>
        <w:trPr>
          <w:trHeight w:val="7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(областық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</w:p>
        </w:tc>
      </w:tr>
      <w:tr>
        <w:trPr>
          <w:trHeight w:val="4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3 391 948</w:t>
            </w:r>
          </w:p>
        </w:tc>
      </w:tr>
      <w:tr>
        <w:trPr>
          <w:trHeight w:val="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334 943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334 943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2 651 988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2 615 563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36 425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100 397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</w:t>
            </w:r>
          </w:p>
        </w:tc>
      </w:tr>
      <w:tr>
        <w:trPr>
          <w:trHeight w:val="8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сәбиді (жетім балалар) және ата-анасының қамқорлығынсыз қалған сәбиді (балаларды) асырап бағу үшін қамқоршыларға (қорғаншыларға) ай сайын ақша қаражаттарын төлеуге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22 627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34 156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сәулет, қала құрылысы және құрылыс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304 020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304 020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242 519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7 268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214 900</w:t>
            </w:r>
          </w:p>
        </w:tc>
      </w:tr>
      <w:tr>
        <w:trPr>
          <w:trHeight w:val="1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18 154</w:t>
            </w:r>
          </w:p>
        </w:tc>
      </w:tr>
      <w:tr>
        <w:trPr>
          <w:trHeight w:val="11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1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31 270</w:t>
            </w:r>
          </w:p>
        </w:tc>
      </w:tr>
      <w:tr>
        <w:trPr>
          <w:trHeight w:val="4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</w:t>
            </w:r>
          </w:p>
        </w:tc>
      </w:tr>
      <w:tr>
        <w:trPr>
          <w:trHeight w:val="5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19 121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303 581</w:t>
            </w:r>
          </w:p>
        </w:tc>
      </w:tr>
      <w:tr>
        <w:trPr>
          <w:trHeight w:val="3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сәулет, қала құрылысы және құрылыс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 және жайластыру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инфрақұрылымдырдың дамуы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31 639</w:t>
            </w:r>
          </w:p>
        </w:tc>
      </w:tr>
      <w:tr>
        <w:trPr>
          <w:trHeight w:val="8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157 393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157 393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16 843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37 201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157 330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71248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44 777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44 577</w:t>
            </w:r>
          </w:p>
        </w:tc>
      </w:tr>
      <w:tr>
        <w:trPr>
          <w:trHeight w:val="4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14 472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</w:tr>
      <w:tr>
        <w:trPr>
          <w:trHeight w:val="7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17 973</w:t>
            </w:r>
          </w:p>
        </w:tc>
      </w:tr>
      <w:tr>
        <w:trPr>
          <w:trHeight w:val="6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5 182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</w:t>
            </w:r>
          </w:p>
        </w:tc>
      </w:tr>
      <w:tr>
        <w:trPr>
          <w:trHeight w:val="8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986 112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кәсіпкерлік және ауыл шаруашылығы бөлімі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</w:p>
        </w:tc>
      </w:tr>
      <w:tr>
        <w:trPr>
          <w:trHeight w:val="8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7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сәулет, қала құрылысы және құрылыс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ветеринария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6 052</w:t>
            </w:r>
          </w:p>
        </w:tc>
      </w:tr>
      <w:tr>
        <w:trPr>
          <w:trHeight w:val="4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29 911</w:t>
            </w:r>
          </w:p>
        </w:tc>
      </w:tr>
      <w:tr>
        <w:trPr>
          <w:trHeight w:val="1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сәулет, қала құрылысы және құрылыс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853 670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853 670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10 641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75 158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75 158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24 543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сәулет, қала құрылысы және құрылыс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24 543</w:t>
            </w:r>
          </w:p>
        </w:tc>
      </w:tr>
      <w:tr>
        <w:trPr>
          <w:trHeight w:val="9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19 413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273 791</w:t>
            </w:r>
          </w:p>
        </w:tc>
      </w:tr>
      <w:tr>
        <w:trPr>
          <w:trHeight w:val="1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69 039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69 039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146 052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46 782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кәсіпкерлік және ауыл шаруашылығы бөлімі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15 414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13 904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13 887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13 887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7 671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</w:t>
            </w:r>
          </w:p>
        </w:tc>
      </w:tr>
      <w:tr>
        <w:trPr>
          <w:trHeight w:val="1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</w:t>
            </w:r>
          </w:p>
        </w:tc>
      </w:tr>
      <w:tr>
        <w:trPr>
          <w:trHeight w:val="8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жасалынған операциялар бойынша сальдо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1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-33 877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 қалдықтарының қозғалысы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18 448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наурыздағы № 39-4 шешіміне № 2 -қосымша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№ 37-3 шешіміне №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ауданның жергілікті және республикалық бюджет есебінен орындалатын даму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881"/>
        <w:gridCol w:w="881"/>
        <w:gridCol w:w="1055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 беру бөлімі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</w:tr>
      <w:tr>
        <w:trPr>
          <w:trHeight w:val="4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сәулет, қала құрылысы және құрылыс бөлімі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4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сәулет, қала құрылысы және құрылыс бөлімі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 және жайластыру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қамту-2020" бағдарламасы шеңберінде инженерлік коммуникациялық инфрақұрылымдардың дамуы</w:t>
            </w:r>
          </w:p>
        </w:tc>
      </w:tr>
      <w:tr>
        <w:trPr>
          <w:trHeight w:val="1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6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 қоршаған ортаны және жануарлар дүниесін қорғау, жер қатынастары</w:t>
            </w:r>
          </w:p>
        </w:tc>
      </w:tr>
      <w:tr>
        <w:trPr>
          <w:trHeight w:val="24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сәулет, қала құрылысы және құрылыс бөлімі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 наурыздағы № 39-4 шешіміне № 3 -қосымша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№ 37-3 шешіміне №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әрбір ауданның, аудандық маңызы бар қаланың, кенттің, ауылдың (селоның), 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450"/>
        <w:gridCol w:w="1826"/>
        <w:gridCol w:w="1169"/>
        <w:gridCol w:w="1498"/>
        <w:gridCol w:w="923"/>
        <w:gridCol w:w="943"/>
        <w:gridCol w:w="1003"/>
        <w:gridCol w:w="1377"/>
        <w:gridCol w:w="1183"/>
        <w:gridCol w:w="1174"/>
      </w:tblGrid>
      <w:tr>
        <w:trPr>
          <w:trHeight w:val="75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әкімінің аппараттарының 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Бағдарламаның атауы</w:t>
            </w:r>
          </w:p>
        </w:tc>
      </w:tr>
      <w:tr>
        <w:trPr>
          <w:trHeight w:val="57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аудан, аудандық маңызы бар қала, кент, ауыл (село), ауылдық (селолық), округ әкімінің аппараттарының қызметін қамтамасыз ету"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"Мұқтаж азаматтарға үйінде әлеуметтік көмек көрсету"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"Ауылдық (селолық) жерлерде балаларды мектепке дейін тегін алып баруды және кері алып келуді ұйымдастыру"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мекен-дерде көшелер-ді жарық-тандыру "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мекен-дердің санита-риясын қамтама-сыз ету"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"Елді мекен-дерді абаттан-дыру мен көгал-дандыру"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"Аудан-дық маңызы бар ауыл-дық (село-лық) округтер-де автомо-биль жол-дарының жұмыс істеуін қамтама-сыз ету "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мекендер-ді сумен жабдық-тауды ұйымдас-тыру"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"Мемле-кеттік органдар-дың күрделі шығыстары"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 селолық округі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Айшабибі селолық округі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ауылдық округі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Ақбұлым селолық округі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Бесағаш селолық округі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Гродеково селолық округі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Көлқайнар селолық округі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Қызылқайнар ауылдық округі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селолық округі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ауылдық округі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Құмшағал ауылдық округі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 селолық округі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селолық округі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 ауылдық округі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Полатқосшы селолық округі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