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ca4c" w14:textId="06ec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аудандық бюджет туралы" Жамбыл аудандық мәслихатының 2010 жылғы 24 желтоқсандағы № 37-3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мәслихатының 2011 жылғы 26 сәуірдегі N 40-2 Шешімі. Жамбыл облысы Жамбыл ауданының Әділет басқармасында 2011 жылғы 28 сәуірде 6-3-128 нөмірімен тіркелді. Қолданылу мерзімінің аяқталуына байланысты күші жойылды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(Жамбыл облыстық Әділет департаментінің 11.03.2013 № 2-2-17/388 хаты).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аудандық бюджет туралы» Жамбыл аудандық мәслихатының 2010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№ 1768 болып тіркелген, 2010 жылдың 6 қаңтарында № 1-2 «Шұғыла-Радуга»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«5720787» сандары «5737439»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«680826» сандары «765227»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«12005» сандары «12327»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«5022456» сандары «4954385»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«5723764» сандары «5742159»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 «25000» сандары «23257»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«41441» сандары «43617»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«9218» сандары «8194»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«15600» сандары «18800»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«129 736» сандары «89 400»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және 2 қосымшаларына сәйкес жаңа басылымда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аудандық мәслихаттың Аумақтық әлеуметтік-экономикалық дамуы, бюджет және жергілікті салықтар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2011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 мәслихат             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мәслихат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К.Құрманқұлов                              Ә.Мәнтеев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аудандық мәслихатының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40-2 шешіміне №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37-3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1-қосымша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2011-2013 жылдарға арналған Жамбыл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640"/>
        <w:gridCol w:w="8890"/>
        <w:gridCol w:w="1888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 2011 ж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5737439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765227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93519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478946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429854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61408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 әрекеттерді жасағаны және /немесе/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39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 әкімшілік айыппұлдар, өсімпұлдар, санкциялар, өндіріп алулар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4954385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4954385</w:t>
            </w:r>
          </w:p>
        </w:tc>
      </w:tr>
      <w:tr>
        <w:trPr>
          <w:trHeight w:val="7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4954385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1"/>
        <w:gridCol w:w="888"/>
        <w:gridCol w:w="8643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Шығыстар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5742159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289062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176231</w:t>
            </w:r>
          </w:p>
        </w:tc>
      </w:tr>
      <w:tr>
        <w:trPr>
          <w:trHeight w:val="8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2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(областық манызы бар қала)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</w:t>
            </w:r>
          </w:p>
        </w:tc>
      </w:tr>
      <w:tr>
        <w:trPr>
          <w:trHeight w:val="1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6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(областық манызы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52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3425216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2659505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2623080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124659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48262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4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сәбиді (жетім балалар) және ата-анасының қамқорлығынсыз қалған сәбиді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241119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212354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</w:p>
        </w:tc>
      </w:tr>
      <w:tr>
        <w:trPr>
          <w:trHeight w:val="7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</w:t>
            </w:r>
          </w:p>
        </w:tc>
      </w:tr>
      <w:tr>
        <w:trPr>
          <w:trHeight w:val="1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107600</w:t>
            </w:r>
          </w:p>
        </w:tc>
      </w:tr>
      <w:tr>
        <w:trPr>
          <w:trHeight w:val="2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</w:t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 және жайластыру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8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инфрақұрылымдырдың дамуы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157393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44577</w:t>
            </w:r>
          </w:p>
        </w:tc>
      </w:tr>
      <w:tr>
        <w:trPr>
          <w:trHeight w:val="42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14472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7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17973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</w:p>
        </w:tc>
      </w:tr>
      <w:tr>
        <w:trPr>
          <w:trHeight w:val="7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958922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кәсіпкерлік және ауыл шаруашылығы бөлімі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ветеринария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854648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854648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</w:p>
        </w:tc>
      </w:tr>
      <w:tr>
        <w:trPr>
          <w:trHeight w:val="4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75158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 ) сәулет, қала құрылысы және құрылыс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24543</w:t>
            </w:r>
          </w:p>
        </w:tc>
      </w:tr>
      <w:tr>
        <w:trPr>
          <w:trHeight w:val="4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</w:p>
        </w:tc>
      </w:tr>
      <w:tr>
        <w:trPr>
          <w:trHeight w:val="39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273791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146052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46982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кәсіпкерлік және ауыл шаруашылығы бөлімі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</w:t>
            </w:r>
          </w:p>
        </w:tc>
      </w:tr>
      <w:tr>
        <w:trPr>
          <w:trHeight w:val="7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7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42"/>
        <w:gridCol w:w="891"/>
        <w:gridCol w:w="8140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7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84"/>
        <w:gridCol w:w="928"/>
        <w:gridCol w:w="581"/>
        <w:gridCol w:w="723"/>
        <w:gridCol w:w="5"/>
        <w:gridCol w:w="7813"/>
        <w:gridCol w:w="1813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жасалынған операциялар бойынша сальдо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9"/>
        <w:gridCol w:w="8647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-33877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88"/>
        <w:gridCol w:w="889"/>
        <w:gridCol w:w="8647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 қозғалысы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Жамбыл аудандық мәслихатының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сәуірдегі № 40-2 шешіміне №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аудандық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желтоқсандағы № 37-3 шешіміне № 6-қосымша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Қаладағы әрбір ауданның, аудандық маңызы бар қаланың, кенттің, ауылдың (селоның), ауылдың (селоның), ауылдық (селолық)округтің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692"/>
        <w:gridCol w:w="2271"/>
        <w:gridCol w:w="1664"/>
        <w:gridCol w:w="1916"/>
        <w:gridCol w:w="1540"/>
        <w:gridCol w:w="1540"/>
      </w:tblGrid>
      <w:tr>
        <w:trPr>
          <w:trHeight w:val="75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аппараттарының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атауы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 (село), ауылдық (селолық), округ әкімінің қызметін қамтамасыз ету жөніндегі қызметтер"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"Мұқтаж азаматтарға үйінде әлеуметтік көмек көрсету"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"Ауылдық (селолық) жерлерде балаларды мектепке дейін тегін алып баруды және кері алып келуді ұйымдастыру"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 көшелерді жарықтандыру"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Айшабибі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Ақбұлым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Гродеково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Көлқайнар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Қызылқайнар ауылдық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Құмшағал ауылдық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ауылдық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Полатқосшы селолық округі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825"/>
        <w:gridCol w:w="2309"/>
        <w:gridCol w:w="2436"/>
        <w:gridCol w:w="2458"/>
        <w:gridCol w:w="1949"/>
      </w:tblGrid>
      <w:tr>
        <w:trPr>
          <w:trHeight w:val="7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аппараттарының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Бағдарламаның атауы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"Елді мекендерді абаттандыру мен көгалдандыру"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"Аудандық маңызы бар ауылдық (селолық) округтерде автомобиль жолдарының жұмыс істеуін қамтамасыз ету "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органдардың күрделі шығыстары"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Айшабибі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Ақбұлым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Гродеково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Көлқайнар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Қызылқайнар ауылдық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ауылдық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Қаракемер ауылдық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Құмшағал ауылдық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 ауылдық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Полатқосшы селолық округі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3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31889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