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fe93" w14:textId="359f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2011 жылғы 14 желтоқсандағы № 47-5 Шешімі. Жамбыл облысы Жамбыл ауданының Әділет басқармасында 2012 жылғы 10 қаңтарда № 6-3-134 тіркелді. Күші жойылды - Жамбыл облысы Жамбыл аудандық мәслихатының 2018 жылғы 19 шілдедегі № 28-5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Жамбыл аудандық мәслихатының 19.07.2018 </w:t>
      </w:r>
      <w:r>
        <w:rPr>
          <w:rFonts w:ascii="Times New Roman"/>
          <w:b w:val="false"/>
          <w:i w:val="false"/>
          <w:color w:val="ff0000"/>
          <w:sz w:val="28"/>
        </w:rPr>
        <w:t>№ 28-5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Мазмұны және барлық мәтін бойынша: "ставкаларын", "ставкалары", "ставкаларының" деген сөздер "мөлшерлемелерін", "мөлшерлемелері" "мөлшерлемелерінің" деген сөздермен ауыстырылды – Жамбыл облысы Жамбыл аудандық мәслихатының 18.08.2015 </w:t>
      </w:r>
      <w:r>
        <w:rPr>
          <w:rFonts w:ascii="Times New Roman"/>
          <w:b w:val="false"/>
          <w:i w:val="false"/>
          <w:color w:val="ff0000"/>
          <w:sz w:val="28"/>
        </w:rPr>
        <w:t>№ 44-10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(жарияланғаннан кейін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Кодексінің 422-бабы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Қызметін Жамбыл ауданы аумағында жүзеге асыратын барлық салық төлеушілер үшін айына салық салу объектісінің бірлігіне бірыңғай тіркелген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қоланысқа енгізіледі.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аудандық мәслихаттың Аумақтық әлеуметтік-экономикалық дамуы, бюджет және жергілікті салықтар мәселелері жөніндегі тұрақты комиссиясына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К. Елубаев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Мәнтеев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Жамбыл ауданы аумағында жүзеге асыратын барлық салық төлеушілер үшін айына салық салу объектісінің бірлігіне бірыңғай тіркелген салық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1"/>
        <w:gridCol w:w="5503"/>
        <w:gridCol w:w="4826"/>
      </w:tblGrid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бірыңғай тіркелген салық мөлшерлемелері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арналған, ұтыссыз ойын автоматы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артық ойыншылардың қатысуымен ойын өткiзуге арналған ұтыссыз ойын автоматы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