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c6c5" w14:textId="89cc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Жуалы аудандық мәслихатының 2010 жылғы 24 желтоқсандағы № 35-3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20 желтоқсандағы № 43-4 Шешімі. Жамбыл облысы Жуалы аудандық Әділет басқармасында 2011 жылғы 24 желтоқсанда № 6-4-116 тіркелді. Күші жойылды - Жамбыл облысы Жуалы аудандық мәслихатының 2012 жылғы 15 мамырдағы № 5-6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2012.05.15 № 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аудан әкімінің 2011 жылғы 5 желтоқсандағы № 05-1562 ұсынысына орай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Жуалы аудандық мәслихаттың 2010 жылғы 24 желтоқсандағы </w:t>
      </w:r>
      <w:r>
        <w:rPr>
          <w:rFonts w:ascii="Times New Roman"/>
          <w:b w:val="false"/>
          <w:i w:val="false"/>
          <w:color w:val="000000"/>
          <w:sz w:val="28"/>
        </w:rPr>
        <w:t>№ 35-3</w:t>
      </w:r>
      <w:r>
        <w:rPr>
          <w:rFonts w:ascii="Times New Roman"/>
          <w:b w:val="false"/>
          <w:i w:val="false"/>
          <w:color w:val="000000"/>
          <w:sz w:val="28"/>
        </w:rPr>
        <w:t xml:space="preserve"> (Нормативтік құқықтық актілерді мемлекеттік тіркеу Тізілімінде № 6-4-97 болып тіркелген, 2011 жылдың 18 қаңтарында № 4-5-6 аудандық «Жаңа-өмір»-«Новая жизнь» газетінде жарияланған) шешіміне ішінара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«625206» деген сандар «624925» деген сандармен ауыстырылсын;</w:t>
      </w:r>
      <w:r>
        <w:br/>
      </w:r>
      <w:r>
        <w:rPr>
          <w:rFonts w:ascii="Times New Roman"/>
          <w:b w:val="false"/>
          <w:i w:val="false"/>
          <w:color w:val="000000"/>
          <w:sz w:val="28"/>
        </w:rPr>
        <w:t>
      «32247» деген сандар «31895» деген сандармен ауыстырылсын;</w:t>
      </w:r>
      <w:r>
        <w:br/>
      </w:r>
      <w:r>
        <w:rPr>
          <w:rFonts w:ascii="Times New Roman"/>
          <w:b w:val="false"/>
          <w:i w:val="false"/>
          <w:color w:val="000000"/>
          <w:sz w:val="28"/>
        </w:rPr>
        <w:t>
      «1997» деген сандар «2630»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Ж. Қананов                                 Е. Аманбеков</w:t>
      </w:r>
    </w:p>
    <w:bookmarkStart w:name="z6"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43 - 4 шешіміне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1 –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14"/>
        <w:gridCol w:w="743"/>
        <w:gridCol w:w="9406"/>
        <w:gridCol w:w="207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4 072 421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624925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96 499</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96 499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84 042</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432 442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401 579</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22 105</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3 412 971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3 412 971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3 412 971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01"/>
        <w:gridCol w:w="901"/>
        <w:gridCol w:w="8894"/>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4 117 333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244 571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127 225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2 868 885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2 369 600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2 314 269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55 331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104 121</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183 676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155 530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16 215</w:t>
            </w:r>
          </w:p>
        </w:tc>
      </w:tr>
      <w:tr>
        <w:trPr>
          <w:trHeight w:val="12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бағдарламасының щеңберінде инженерлік- коммуникациялық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188 451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104 664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120 135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6 371</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214 262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214 262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214 262</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w:t>
            </w:r>
          </w:p>
        </w:tc>
      </w:tr>
      <w:tr>
        <w:trPr>
          <w:trHeight w:val="10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14 292</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22 731</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20 855</w:t>
            </w:r>
          </w:p>
        </w:tc>
      </w:tr>
      <w:tr>
        <w:trPr>
          <w:trHeight w:val="10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28 707</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645"/>
        <w:gridCol w:w="9406"/>
        <w:gridCol w:w="209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8"/>
        <w:gridCol w:w="648"/>
        <w:gridCol w:w="9399"/>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-73 619</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645"/>
        <w:gridCol w:w="9427"/>
        <w:gridCol w:w="20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01"/>
        <w:gridCol w:w="901"/>
        <w:gridCol w:w="8936"/>
        <w:gridCol w:w="20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