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154a" w14:textId="46b1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Нұрлыкент ауылдық округі бойынша көшелеріне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Нұрлыкент ауылдық округі әкімінің 2011 жылғы 18 тамыздағы № 38 Шешімі. Жамбыл облысы Жуалы аудандық Әділет басқармасында 2011 жылғы 23 қыркүйекте № 6-4-109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 негізінде және Нұрлыкент ауылдық округі тұрғындары жиналысының 2011 жылғы 12 тамыздағы № 16 хаттамасына сәйкес, </w:t>
      </w:r>
      <w:r>
        <w:rPr>
          <w:rFonts w:ascii="Times New Roman"/>
          <w:b/>
          <w:i w:val="false"/>
          <w:color w:val="000000"/>
          <w:sz w:val="28"/>
        </w:rPr>
        <w:t>ШЕШІМ ЕТТІМ: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1.Нұрлыкент ауылдық округі бойынша төмендегі көшелеріне ат қойылсын: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Нұрлыкент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март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Школьный бұрылысы;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Больничный тупик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Больничный переулок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Натальевка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Түктібай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Еламан Әуелбеков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Рысбақ Бердімбетов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 – күншығыс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Қазбастау Разъезінде: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Разъезд Қазбастау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Нұрлыкент ауылдық округі әкімі аппаратының бас маманы Тулашева Нағима Әділбекқызына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күннен бастап он күнтізбелік қүн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Округ әкімі                                А.Қуаныш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