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5a21" w14:textId="4eb5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Қазақстан  Республикасының Қарулы Күштеріне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2011 жылғы 08 сәуірдегі N 133 Қаулысы. Жамбыл облысы Қордай ауданының Әділет басқармасында 2011 жылғы 19 сәуірде 6-5-123 нөмірімен тіркелді. Қаулысының қабылдау мерзімінің өтуіне байланысты қолдану тоқтатылды (Жамбыл облысы Қордай ауданы әкімі аппаратының 15.11.2013 № 05-1357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(Жамбыл облысы Қордай ауданы әкімі аппаратының 15.11.2013 № 05-1357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туралы» Қазақстан Республикасы Президентiнiң 2011 жылғы 3 наурыздағы № 1163 Жарлығын іске асыру туралы» Қазақстан Республикасы Үкiметiнiң 2011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кейінге қалдыруға немесе босатуға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азаматтарды 2011 жылдың сәуір - маусымында және қазан-желтоқсанында Қазақстан Республикасының Қарулы Күштеріне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жүргізу үшін келесі құрамда аудандық шақыру комиссиясы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2"/>
        <w:gridCol w:w="382"/>
        <w:gridCol w:w="7436"/>
      </w:tblGrid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Джанабердиев Бауржан Советұлы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Қордай ауданының Қорғаныс Істер жөніндегі бөлімі» мемлекеттік мекемесінің бастығы, комиссия төрағасы (келісімі бойынша);</w:t>
            </w:r>
          </w:p>
        </w:tc>
      </w:tr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Шынгожаева Алина Александровна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«Қордай ауданының Әкімі аппараты» мемлекеттік мекемесінің кадрлық және мемлекеттік - құқықтық жұмысы бөлімінің бас маманы, кәмелетке толмағандардың істері және олардың құқықтарын қорғау жөніндегі комиссияның хатшысы,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Шынғожа Қуат Төребекұлы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«Жамбыл облысы ішкі 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 Қордай аудандық ішкі істер бөлімі» мемлекеттік мекемесі бастығының орынбасары (келісімі бойынша);</w:t>
            </w:r>
          </w:p>
        </w:tc>
      </w:tr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Озиев Джапар Уршанович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«Жамбыл облысы әкімдігінің денсаулық сақтау басқармасы Қордай аудандық орталық ауруханасы» шаруашылығы жүргізу құқығындағы мемлекеттік коммуналдық кәсіпорнының хирургия бөлімінің меңгерушісі, дәрігерлік комиссияның мүшесі (келісімі бойынша); </w:t>
            </w:r>
          </w:p>
        </w:tc>
      </w:tr>
      <w:tr>
        <w:trPr>
          <w:trHeight w:val="465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Илимбаева Гульнара Тастибайқызы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денсаулық сақтау басқармасы Қордай аудандық орталық ауруханасы» шаруашылығы жүргізу құқығындағы мемлекеттік коммуналдық кәсіпорнының медбикесі, комиссия хатшысы(келісімі бойынша).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«Жамбыл облысы ішкі істер департаментінің Қордай аудандық ішкі істер бөлімі» мемлекеттік мекемесіне (келісімі бойынша) қызметке шақырудан жалтарған адамдарды жеткізуді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 алғашқы ресми жарияланғанан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Е.Қ.Үйсімбаевқа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Қордай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 Е.Үйсімбаев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Б.С.Джанабердиев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Қордай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М.У.Қырғызбаев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басқармасы Қордай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ауруханасы» шаруашылығы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дәрігері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Э.Ф.Заманов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сәуір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