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8174b" w14:textId="a5817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2012 - 2014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Қордай аудандық мәслихатының 2011 жылғы 20 желтоқсандағы N 45-3 Шешімі. Жамбыл облысы Қордай ауданының Әділет басқармасында 2011 жылғы 22 желтоқсанда № 6-5-133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9 –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 бабына</w:t>
      </w:r>
      <w:r>
        <w:rPr>
          <w:rFonts w:ascii="Times New Roman"/>
          <w:b w:val="false"/>
          <w:i w:val="false"/>
          <w:color w:val="000000"/>
          <w:sz w:val="28"/>
        </w:rPr>
        <w:t xml:space="preserve"> және «2012 – 2014 жылдарға арналған облыстық бюджет туралы» Жамбыл облыстық мәслихатының 2011 жылғы 7 желтоқсандағы </w:t>
      </w:r>
      <w:r>
        <w:rPr>
          <w:rFonts w:ascii="Times New Roman"/>
          <w:b w:val="false"/>
          <w:i w:val="false"/>
          <w:color w:val="000000"/>
          <w:sz w:val="28"/>
        </w:rPr>
        <w:t>№ 41 – 3</w:t>
      </w:r>
      <w:r>
        <w:rPr>
          <w:rFonts w:ascii="Times New Roman"/>
          <w:b w:val="false"/>
          <w:i w:val="false"/>
          <w:color w:val="000000"/>
          <w:sz w:val="28"/>
        </w:rPr>
        <w:t xml:space="preserve"> шешіміне (нормативтік құқықтық актілерді мемлекеттік тіркеу тізілімінде № 1799 болып тіркелген)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2012 – 2014 жылдарға арналған аудандық бюджет тиісінше 1, 2 және 3-қосымшаларға сәйкес, оның ішінде 2012 жылға мынадай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10 873 794 мың теңге, оның ішінде:</w:t>
      </w:r>
      <w:r>
        <w:br/>
      </w:r>
      <w:r>
        <w:rPr>
          <w:rFonts w:ascii="Times New Roman"/>
          <w:b w:val="false"/>
          <w:i w:val="false"/>
          <w:color w:val="000000"/>
          <w:sz w:val="28"/>
        </w:rPr>
        <w:t>
      салықтық түсімдер – 1 301 207 мың теңге;</w:t>
      </w:r>
      <w:r>
        <w:br/>
      </w:r>
      <w:r>
        <w:rPr>
          <w:rFonts w:ascii="Times New Roman"/>
          <w:b w:val="false"/>
          <w:i w:val="false"/>
          <w:color w:val="000000"/>
          <w:sz w:val="28"/>
        </w:rPr>
        <w:t>
      салықтық емес түсімдер – 8 778 мың теңге;</w:t>
      </w:r>
      <w:r>
        <w:br/>
      </w:r>
      <w:r>
        <w:rPr>
          <w:rFonts w:ascii="Times New Roman"/>
          <w:b w:val="false"/>
          <w:i w:val="false"/>
          <w:color w:val="000000"/>
          <w:sz w:val="28"/>
        </w:rPr>
        <w:t>
      негізгі капиталды сатудан түсетін түсімдер – 54 815 мың теңге;</w:t>
      </w:r>
      <w:r>
        <w:br/>
      </w:r>
      <w:r>
        <w:rPr>
          <w:rFonts w:ascii="Times New Roman"/>
          <w:b w:val="false"/>
          <w:i w:val="false"/>
          <w:color w:val="000000"/>
          <w:sz w:val="28"/>
        </w:rPr>
        <w:t>
      трансферттер түсімі – 9 508 994 мың теңге;</w:t>
      </w:r>
      <w:r>
        <w:br/>
      </w:r>
      <w:r>
        <w:rPr>
          <w:rFonts w:ascii="Times New Roman"/>
          <w:b w:val="false"/>
          <w:i w:val="false"/>
          <w:color w:val="000000"/>
          <w:sz w:val="28"/>
        </w:rPr>
        <w:t>
</w:t>
      </w:r>
      <w:r>
        <w:rPr>
          <w:rFonts w:ascii="Times New Roman"/>
          <w:b w:val="false"/>
          <w:i w:val="false"/>
          <w:color w:val="000000"/>
          <w:sz w:val="28"/>
        </w:rPr>
        <w:t>
      2) шығындар – 10 942 478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26 572 мың теңге, оның ішінде:</w:t>
      </w:r>
      <w:r>
        <w:br/>
      </w:r>
      <w:r>
        <w:rPr>
          <w:rFonts w:ascii="Times New Roman"/>
          <w:b w:val="false"/>
          <w:i w:val="false"/>
          <w:color w:val="000000"/>
          <w:sz w:val="28"/>
        </w:rPr>
        <w:t>
      бюджеттік кредиттер – 29 124 мың теңге;</w:t>
      </w:r>
      <w:r>
        <w:br/>
      </w:r>
      <w:r>
        <w:rPr>
          <w:rFonts w:ascii="Times New Roman"/>
          <w:b w:val="false"/>
          <w:i w:val="false"/>
          <w:color w:val="000000"/>
          <w:sz w:val="28"/>
        </w:rPr>
        <w:t>
      бюджеттік кредиттерді өтеу – 2 552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0 мың теңге, оның ішінде: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- 95 256 мың теңге;</w:t>
      </w:r>
      <w:r>
        <w:br/>
      </w:r>
      <w:r>
        <w:rPr>
          <w:rFonts w:ascii="Times New Roman"/>
          <w:b w:val="false"/>
          <w:i w:val="false"/>
          <w:color w:val="000000"/>
          <w:sz w:val="28"/>
        </w:rPr>
        <w:t>
</w:t>
      </w:r>
      <w:r>
        <w:rPr>
          <w:rFonts w:ascii="Times New Roman"/>
          <w:b w:val="false"/>
          <w:i w:val="false"/>
          <w:color w:val="000000"/>
          <w:sz w:val="28"/>
        </w:rPr>
        <w:t xml:space="preserve">
      6) бюджет тапшылығын қаржыландыру (профицитін пайдалану) – </w:t>
      </w:r>
      <w:r>
        <w:br/>
      </w:r>
      <w:r>
        <w:rPr>
          <w:rFonts w:ascii="Times New Roman"/>
          <w:b w:val="false"/>
          <w:i w:val="false"/>
          <w:color w:val="000000"/>
          <w:sz w:val="28"/>
        </w:rPr>
        <w:t>
      95 256 мың теңге, оның ішінде:</w:t>
      </w:r>
      <w:r>
        <w:br/>
      </w:r>
      <w:r>
        <w:rPr>
          <w:rFonts w:ascii="Times New Roman"/>
          <w:b w:val="false"/>
          <w:i w:val="false"/>
          <w:color w:val="000000"/>
          <w:sz w:val="28"/>
        </w:rPr>
        <w:t>
      қарыздар түсімі – 29 124 мың теңге;</w:t>
      </w:r>
      <w:r>
        <w:br/>
      </w:r>
      <w:r>
        <w:rPr>
          <w:rFonts w:ascii="Times New Roman"/>
          <w:b w:val="false"/>
          <w:i w:val="false"/>
          <w:color w:val="000000"/>
          <w:sz w:val="28"/>
        </w:rPr>
        <w:t>
      қарыздарды өтеу – 2 552 мың теңге;</w:t>
      </w:r>
      <w:r>
        <w:br/>
      </w:r>
      <w:r>
        <w:rPr>
          <w:rFonts w:ascii="Times New Roman"/>
          <w:b w:val="false"/>
          <w:i w:val="false"/>
          <w:color w:val="000000"/>
          <w:sz w:val="28"/>
        </w:rPr>
        <w:t>
      бюджет қаражатының пайдаланылатын қалдықтары – 69 365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Қордай аудандық  мәслихатының 2012.03.02 </w:t>
      </w:r>
      <w:r>
        <w:rPr>
          <w:rFonts w:ascii="Times New Roman"/>
          <w:b w:val="false"/>
          <w:i w:val="false"/>
          <w:color w:val="000000"/>
          <w:sz w:val="28"/>
        </w:rPr>
        <w:t>№ 3-2</w:t>
      </w:r>
      <w:r>
        <w:rPr>
          <w:rFonts w:ascii="Times New Roman"/>
          <w:b w:val="false"/>
          <w:i w:val="false"/>
          <w:color w:val="ff0000"/>
          <w:sz w:val="28"/>
        </w:rPr>
        <w:t xml:space="preserve">; 2012.04.13 </w:t>
      </w:r>
      <w:r>
        <w:rPr>
          <w:rFonts w:ascii="Times New Roman"/>
          <w:b w:val="false"/>
          <w:i w:val="false"/>
          <w:color w:val="000000"/>
          <w:sz w:val="28"/>
        </w:rPr>
        <w:t>№ 4-2</w:t>
      </w:r>
      <w:r>
        <w:rPr>
          <w:rFonts w:ascii="Times New Roman"/>
          <w:b w:val="false"/>
          <w:i w:val="false"/>
          <w:color w:val="ff0000"/>
          <w:sz w:val="28"/>
        </w:rPr>
        <w:t xml:space="preserve">; 2012.07.31 </w:t>
      </w:r>
      <w:r>
        <w:rPr>
          <w:rFonts w:ascii="Times New Roman"/>
          <w:b w:val="false"/>
          <w:i w:val="false"/>
          <w:color w:val="000000"/>
          <w:sz w:val="28"/>
        </w:rPr>
        <w:t>№ 8-2</w:t>
      </w:r>
      <w:r>
        <w:rPr>
          <w:rFonts w:ascii="Times New Roman"/>
          <w:b w:val="false"/>
          <w:i w:val="false"/>
          <w:color w:val="ff0000"/>
          <w:sz w:val="28"/>
        </w:rPr>
        <w:t xml:space="preserve">; 2012.11.30 </w:t>
      </w:r>
      <w:r>
        <w:rPr>
          <w:rFonts w:ascii="Times New Roman"/>
          <w:b w:val="false"/>
          <w:i w:val="false"/>
          <w:color w:val="000000"/>
          <w:sz w:val="28"/>
        </w:rPr>
        <w:t>№ 12-2</w:t>
      </w:r>
      <w:r>
        <w:rPr>
          <w:rFonts w:ascii="Times New Roman"/>
          <w:b w:val="false"/>
          <w:i w:val="false"/>
          <w:color w:val="ff0000"/>
          <w:sz w:val="28"/>
        </w:rPr>
        <w:t xml:space="preserve"> (2012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2012 жылға арналған бюджеттің атқарылуы процессінде секвестрлеуге жатпайтын аудандық бюджет бағдарламаларының тізбесі 4 – қосымшаға сәйкес бекітілсін.</w:t>
      </w:r>
      <w:r>
        <w:br/>
      </w:r>
      <w:r>
        <w:rPr>
          <w:rFonts w:ascii="Times New Roman"/>
          <w:b w:val="false"/>
          <w:i w:val="false"/>
          <w:color w:val="000000"/>
          <w:sz w:val="28"/>
        </w:rPr>
        <w:t>
</w:t>
      </w:r>
      <w:r>
        <w:rPr>
          <w:rFonts w:ascii="Times New Roman"/>
          <w:b w:val="false"/>
          <w:i w:val="false"/>
          <w:color w:val="000000"/>
          <w:sz w:val="28"/>
        </w:rPr>
        <w:t>
      3. 2012 – 2014 жылдары ауылдық жерлерде тұратын және жұмыс істейтін аудандық бюджеттен қаржыландырылатын білім беру, әлеуметтік қамсыздандыру және мәдениет пен спорт мемлекеттік мекемелері мен ұйымдардың мамандарының қызметтік лауазымдарына 25 пайыз мөлшерінде үстемақы қосу белгіленсін.</w:t>
      </w:r>
      <w:r>
        <w:br/>
      </w:r>
      <w:r>
        <w:rPr>
          <w:rFonts w:ascii="Times New Roman"/>
          <w:b w:val="false"/>
          <w:i w:val="false"/>
          <w:color w:val="000000"/>
          <w:sz w:val="28"/>
        </w:rPr>
        <w:t>
</w:t>
      </w:r>
      <w:r>
        <w:rPr>
          <w:rFonts w:ascii="Times New Roman"/>
          <w:b w:val="false"/>
          <w:i w:val="false"/>
          <w:color w:val="000000"/>
          <w:sz w:val="28"/>
        </w:rPr>
        <w:t>
      4. 2012 жылғы облыстық бюджеттен аудандық бюджетке берілетін субвенция мөлшері 4 491 442 мың теңге сомасында белгіленсін.</w:t>
      </w:r>
      <w:r>
        <w:br/>
      </w:r>
      <w:r>
        <w:rPr>
          <w:rFonts w:ascii="Times New Roman"/>
          <w:b w:val="false"/>
          <w:i w:val="false"/>
          <w:color w:val="000000"/>
          <w:sz w:val="28"/>
        </w:rPr>
        <w:t>
</w:t>
      </w:r>
      <w:r>
        <w:rPr>
          <w:rFonts w:ascii="Times New Roman"/>
          <w:b w:val="false"/>
          <w:i w:val="false"/>
          <w:color w:val="000000"/>
          <w:sz w:val="28"/>
        </w:rPr>
        <w:t>
      5. 2012 – 2014 жылдарға арналған аудандық бюджеттен ауылдық округтерге бағдарламалар бойынша бөлінген қаражат көлемдерінің тізбесі 5-қосымшаға сәйкес бекітілсін.</w:t>
      </w:r>
      <w:r>
        <w:br/>
      </w:r>
      <w:r>
        <w:rPr>
          <w:rFonts w:ascii="Times New Roman"/>
          <w:b w:val="false"/>
          <w:i w:val="false"/>
          <w:color w:val="000000"/>
          <w:sz w:val="28"/>
        </w:rPr>
        <w:t>
</w:t>
      </w:r>
      <w:r>
        <w:rPr>
          <w:rFonts w:ascii="Times New Roman"/>
          <w:b w:val="false"/>
          <w:i w:val="false"/>
          <w:color w:val="000000"/>
          <w:sz w:val="28"/>
        </w:rPr>
        <w:t>
      6. 2012 жылға аудандық жергілікті атқарушы органның резерві 7054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7. Осы шешім Әділет органдарында мемлекеттік тіркеуден өткен күннен бастап күшіне енеді және 2012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w:t>
      </w:r>
      <w:r>
        <w:br/>
      </w:r>
      <w:r>
        <w:rPr>
          <w:rFonts w:ascii="Times New Roman"/>
          <w:b w:val="false"/>
          <w:i w:val="false"/>
          <w:color w:val="000000"/>
          <w:sz w:val="28"/>
        </w:rPr>
        <w:t>
</w:t>
      </w:r>
      <w:r>
        <w:rPr>
          <w:rFonts w:ascii="Times New Roman"/>
          <w:b w:val="false"/>
          <w:i/>
          <w:color w:val="000000"/>
          <w:sz w:val="28"/>
        </w:rPr>
        <w:t>      сессиясының төрағасы                       мәслихаттың хатшысы</w:t>
      </w:r>
      <w:r>
        <w:br/>
      </w:r>
      <w:r>
        <w:rPr>
          <w:rFonts w:ascii="Times New Roman"/>
          <w:b w:val="false"/>
          <w:i w:val="false"/>
          <w:color w:val="000000"/>
          <w:sz w:val="28"/>
        </w:rPr>
        <w:t>
</w:t>
      </w:r>
      <w:r>
        <w:rPr>
          <w:rFonts w:ascii="Times New Roman"/>
          <w:b w:val="false"/>
          <w:i/>
          <w:color w:val="000000"/>
          <w:sz w:val="28"/>
        </w:rPr>
        <w:t>      Э. Заманов                                 Т. Сүгірбай</w:t>
      </w:r>
    </w:p>
    <w:bookmarkEnd w:id="0"/>
    <w:bookmarkStart w:name="z9" w:id="1"/>
    <w:p>
      <w:pPr>
        <w:spacing w:after="0"/>
        <w:ind w:left="0"/>
        <w:jc w:val="both"/>
      </w:pPr>
      <w:r>
        <w:rPr>
          <w:rFonts w:ascii="Times New Roman"/>
          <w:b w:val="false"/>
          <w:i w:val="false"/>
          <w:color w:val="000000"/>
          <w:sz w:val="28"/>
        </w:rPr>
        <w:t>
Қордай аудандық мәслихатының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45-3 шешіміне 1 - қосымша</w:t>
      </w:r>
    </w:p>
    <w:bookmarkEnd w:id="1"/>
    <w:p>
      <w:pPr>
        <w:spacing w:after="0"/>
        <w:ind w:left="0"/>
        <w:jc w:val="left"/>
      </w:pPr>
      <w:r>
        <w:rPr>
          <w:rFonts w:ascii="Times New Roman"/>
          <w:b/>
          <w:i w:val="false"/>
          <w:color w:val="000000"/>
        </w:rPr>
        <w:t xml:space="preserve"> 2012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Қордай аудандық  мәслихатының 2012.11.30 </w:t>
      </w:r>
      <w:r>
        <w:rPr>
          <w:rFonts w:ascii="Times New Roman"/>
          <w:b w:val="false"/>
          <w:i w:val="false"/>
          <w:color w:val="ff0000"/>
          <w:sz w:val="28"/>
        </w:rPr>
        <w:t>№ 12-2</w:t>
      </w:r>
      <w:r>
        <w:rPr>
          <w:rFonts w:ascii="Times New Roman"/>
          <w:b w:val="false"/>
          <w:i w:val="false"/>
          <w:color w:val="ff0000"/>
          <w:sz w:val="28"/>
        </w:rPr>
        <w:t xml:space="preserve"> (2012 жылдың 1 қаңтарынан қолданысқа </w:t>
      </w:r>
      <w:r>
        <w:rPr>
          <w:rFonts w:ascii="Times New Roman"/>
          <w:b w:val="false"/>
          <w:i w:val="false"/>
          <w:color w:val="ff0000"/>
          <w:sz w:val="28"/>
        </w:rPr>
        <w:t>енгізіледі</w:t>
      </w:r>
      <w:r>
        <w:rPr>
          <w:rFonts w:ascii="Times New Roman"/>
          <w:b w:val="false"/>
          <w:i w:val="false"/>
          <w:color w:val="ff0000"/>
          <w:sz w:val="28"/>
        </w:rPr>
        <w:t>) шешімімен.</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453"/>
        <w:gridCol w:w="453"/>
        <w:gridCol w:w="9213"/>
        <w:gridCol w:w="233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10 873 794</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1 301 207</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194 250</w:t>
            </w:r>
          </w:p>
        </w:tc>
      </w:tr>
      <w:tr>
        <w:trPr>
          <w:trHeight w:val="2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194 250</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139 357</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139 357</w:t>
            </w:r>
          </w:p>
        </w:tc>
      </w:tr>
      <w:tr>
        <w:trPr>
          <w:trHeight w:val="2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915 552</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762 361</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12 791</w:t>
            </w:r>
          </w:p>
        </w:tc>
      </w:tr>
      <w:tr>
        <w:trPr>
          <w:trHeight w:val="2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134 682</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5 718</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37 882</w:t>
            </w:r>
          </w:p>
        </w:tc>
      </w:tr>
      <w:tr>
        <w:trPr>
          <w:trHeight w:val="2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16 754</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3 051</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15 277</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r>
      <w:tr>
        <w:trPr>
          <w:trHeight w:val="69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14 166</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14 166</w:t>
            </w:r>
          </w:p>
        </w:tc>
      </w:tr>
      <w:tr>
        <w:trPr>
          <w:trHeight w:val="2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8 778</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1 164</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2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1 127</w:t>
            </w:r>
          </w:p>
        </w:tc>
      </w:tr>
      <w:tr>
        <w:trPr>
          <w:trHeight w:val="9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r>
      <w:tr>
        <w:trPr>
          <w:trHeight w:val="11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r>
      <w:tr>
        <w:trPr>
          <w:trHeight w:val="1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7 178</w:t>
            </w:r>
          </w:p>
        </w:tc>
      </w:tr>
      <w:tr>
        <w:trPr>
          <w:trHeight w:val="1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7 178</w:t>
            </w:r>
          </w:p>
        </w:tc>
      </w:tr>
      <w:tr>
        <w:trPr>
          <w:trHeight w:val="2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54 815</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2 055</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2 055</w:t>
            </w:r>
          </w:p>
        </w:tc>
      </w:tr>
      <w:tr>
        <w:trPr>
          <w:trHeight w:val="2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52 760</w:t>
            </w:r>
          </w:p>
        </w:tc>
      </w:tr>
      <w:tr>
        <w:trPr>
          <w:trHeight w:val="2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2 760</w:t>
            </w:r>
          </w:p>
        </w:tc>
      </w:tr>
      <w:tr>
        <w:trPr>
          <w:trHeight w:val="2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9 508 994</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9 508 994</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9 508 994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690"/>
        <w:gridCol w:w="690"/>
        <w:gridCol w:w="9205"/>
        <w:gridCol w:w="2496"/>
      </w:tblGrid>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w:t>
            </w:r>
            <w:r>
              <w:br/>
            </w:r>
            <w:r>
              <w:rPr>
                <w:rFonts w:ascii="Times New Roman"/>
                <w:b w:val="false"/>
                <w:i w:val="false"/>
                <w:color w:val="000000"/>
                <w:sz w:val="20"/>
              </w:rPr>
              <w:t>
Атауы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10 942 478</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393 577</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18 177</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14 365</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3 812</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82 846</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67 722</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7 050</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8 074</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247 725</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237 237</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10 488</w:t>
            </w:r>
          </w:p>
        </w:tc>
      </w:tr>
      <w:tr>
        <w:trPr>
          <w:trHeight w:val="1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27 468</w:t>
            </w:r>
          </w:p>
        </w:tc>
      </w:tr>
      <w:tr>
        <w:trPr>
          <w:trHeight w:val="1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24 453</w:t>
            </w:r>
          </w:p>
        </w:tc>
      </w:tr>
      <w:tr>
        <w:trPr>
          <w:trHeight w:val="1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2 555</w:t>
            </w:r>
          </w:p>
        </w:tc>
      </w:tr>
      <w:tr>
        <w:trPr>
          <w:trHeight w:val="1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17 361</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17 361</w:t>
            </w:r>
          </w:p>
        </w:tc>
      </w:tr>
      <w:tr>
        <w:trPr>
          <w:trHeight w:val="1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2 847</w:t>
            </w:r>
          </w:p>
        </w:tc>
      </w:tr>
      <w:tr>
        <w:trPr>
          <w:trHeight w:val="1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2 847</w:t>
            </w:r>
          </w:p>
        </w:tc>
      </w:tr>
      <w:tr>
        <w:trPr>
          <w:trHeight w:val="1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2 847</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1 913</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1 913</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1 913</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8 281 657</w:t>
            </w:r>
          </w:p>
        </w:tc>
      </w:tr>
      <w:tr>
        <w:trPr>
          <w:trHeight w:val="27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421 272</w:t>
            </w:r>
          </w:p>
        </w:tc>
      </w:tr>
      <w:tr>
        <w:trPr>
          <w:trHeight w:val="1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328 286</w:t>
            </w:r>
          </w:p>
        </w:tc>
      </w:tr>
      <w:tr>
        <w:trPr>
          <w:trHeight w:val="1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 тәрбиешілеріне біліктілік санаты үшін қосымша ақының мөлшерін арттыруға республикалық бюджет есебінен берілетін трансферттер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1 806</w:t>
            </w:r>
          </w:p>
        </w:tc>
      </w:tr>
      <w:tr>
        <w:trPr>
          <w:trHeight w:val="1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91 180</w:t>
            </w:r>
          </w:p>
        </w:tc>
      </w:tr>
      <w:tr>
        <w:trPr>
          <w:trHeight w:val="1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5 256</w:t>
            </w:r>
          </w:p>
        </w:tc>
      </w:tr>
      <w:tr>
        <w:trPr>
          <w:trHeight w:val="1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5 256</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4 265 979</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4 066 044</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141 060</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1 797</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57 078</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18 892</w:t>
            </w:r>
          </w:p>
        </w:tc>
      </w:tr>
      <w:tr>
        <w:trPr>
          <w:trHeight w:val="1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18 892</w:t>
            </w:r>
          </w:p>
        </w:tc>
      </w:tr>
      <w:tr>
        <w:trPr>
          <w:trHeight w:val="1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187 450</w:t>
            </w:r>
          </w:p>
        </w:tc>
      </w:tr>
      <w:tr>
        <w:trPr>
          <w:trHeight w:val="1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12 974</w:t>
            </w:r>
          </w:p>
        </w:tc>
      </w:tr>
      <w:tr>
        <w:trPr>
          <w:trHeight w:val="1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13 425</w:t>
            </w:r>
          </w:p>
        </w:tc>
      </w:tr>
      <w:tr>
        <w:trPr>
          <w:trHeight w:val="1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84 932</w:t>
            </w:r>
          </w:p>
        </w:tc>
      </w:tr>
      <w:tr>
        <w:trPr>
          <w:trHeight w:val="1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r>
      <w:tr>
        <w:trPr>
          <w:trHeight w:val="1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республикалық бюджет есебінен берілетін трансферттер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30 914</w:t>
            </w:r>
          </w:p>
        </w:tc>
      </w:tr>
      <w:tr>
        <w:trPr>
          <w:trHeight w:val="1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есебінен берілетін трансферттер үйде оқытылатын мүгедек балаларды жабдықпен, бағдарламалық қамтыммен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22 030</w:t>
            </w:r>
          </w:p>
        </w:tc>
      </w:tr>
      <w:tr>
        <w:trPr>
          <w:trHeight w:val="1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22 754</w:t>
            </w:r>
          </w:p>
        </w:tc>
      </w:tr>
      <w:tr>
        <w:trPr>
          <w:trHeight w:val="1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3 382 808</w:t>
            </w:r>
          </w:p>
        </w:tc>
      </w:tr>
      <w:tr>
        <w:trPr>
          <w:trHeight w:val="1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3 382 808</w:t>
            </w:r>
          </w:p>
        </w:tc>
      </w:tr>
      <w:tr>
        <w:trPr>
          <w:trHeight w:val="16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445 236</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3 023</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3 023</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412 843</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147 446</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33 530</w:t>
            </w:r>
          </w:p>
        </w:tc>
      </w:tr>
      <w:tr>
        <w:trPr>
          <w:trHeight w:val="1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19 243</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4 684</w:t>
            </w:r>
          </w:p>
        </w:tc>
      </w:tr>
      <w:tr>
        <w:trPr>
          <w:trHeight w:val="1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38 052</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28 670</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зейнеткерлер мен мүгедектерге әлеуметтiк қызмет көрсету орталығы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1 950</w:t>
            </w:r>
          </w:p>
        </w:tc>
      </w:tr>
      <w:tr>
        <w:trPr>
          <w:trHeight w:val="16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101 440</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көмекшілердің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10 788</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21 940</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29 370</w:t>
            </w:r>
          </w:p>
        </w:tc>
      </w:tr>
      <w:tr>
        <w:trPr>
          <w:trHeight w:val="1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28 135</w:t>
            </w:r>
          </w:p>
        </w:tc>
      </w:tr>
      <w:tr>
        <w:trPr>
          <w:trHeight w:val="1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1 235</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1 008 857</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21 354</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21 354</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22 001</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22 001</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24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110 329</w:t>
            </w:r>
          </w:p>
        </w:tc>
      </w:tr>
      <w:tr>
        <w:trPr>
          <w:trHeight w:val="1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және жайластыру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89 334</w:t>
            </w:r>
          </w:p>
        </w:tc>
      </w:tr>
      <w:tr>
        <w:trPr>
          <w:trHeight w:val="1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мен жайластыруға</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20 995</w:t>
            </w:r>
          </w:p>
        </w:tc>
      </w:tr>
      <w:tr>
        <w:trPr>
          <w:trHeight w:val="1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21 952</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21 952</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726 185</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726 185</w:t>
            </w:r>
          </w:p>
        </w:tc>
      </w:tr>
      <w:tr>
        <w:trPr>
          <w:trHeight w:val="1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100 384</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29 973</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1 679</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68 364</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6 418</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6 418</w:t>
            </w:r>
          </w:p>
        </w:tc>
      </w:tr>
      <w:tr>
        <w:trPr>
          <w:trHeight w:val="1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224 079</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109 143</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109 143</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6 638</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6 638</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41 264</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40 039</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1 225</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12 616</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11 316</w:t>
            </w:r>
          </w:p>
        </w:tc>
      </w:tr>
      <w:tr>
        <w:trPr>
          <w:trHeight w:val="1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1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20 508</w:t>
            </w:r>
          </w:p>
        </w:tc>
      </w:tr>
      <w:tr>
        <w:trPr>
          <w:trHeight w:val="1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5 535</w:t>
            </w:r>
          </w:p>
        </w:tc>
      </w:tr>
      <w:tr>
        <w:trPr>
          <w:trHeight w:val="1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14 973</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31 463</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6 618</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24 705</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2 447</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2 447</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172 029</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5 301</w:t>
            </w:r>
          </w:p>
        </w:tc>
      </w:tr>
      <w:tr>
        <w:trPr>
          <w:trHeight w:val="1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5 301</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20 798</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7 296</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6 718</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2 183</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15 863</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9 723</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130 067</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130 067</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16 862</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16 862</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11 773</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5 089</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277 848</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277 848</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277 848</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114 413</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17 544</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асыру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17 544</w:t>
            </w:r>
          </w:p>
        </w:tc>
      </w:tr>
      <w:tr>
        <w:trPr>
          <w:trHeight w:val="1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7 054</w:t>
            </w:r>
          </w:p>
        </w:tc>
      </w:tr>
      <w:tr>
        <w:trPr>
          <w:trHeight w:val="1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7 054</w:t>
            </w:r>
          </w:p>
        </w:tc>
      </w:tr>
      <w:tr>
        <w:trPr>
          <w:trHeight w:val="1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19 605</w:t>
            </w:r>
          </w:p>
        </w:tc>
      </w:tr>
      <w:tr>
        <w:trPr>
          <w:trHeight w:val="1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17 560</w:t>
            </w:r>
          </w:p>
        </w:tc>
      </w:tr>
      <w:tr>
        <w:trPr>
          <w:trHeight w:val="1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2 045</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70 210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9 588</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60 622</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3 128</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3 128</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3 128</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26 572</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29 124</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29 124</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29 124</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691"/>
        <w:gridCol w:w="692"/>
        <w:gridCol w:w="9282"/>
        <w:gridCol w:w="2416"/>
      </w:tblGrid>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p>
        </w:tc>
        <w:tc>
          <w:tcPr>
            <w:tcW w:w="2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2 552</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2 552</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691"/>
        <w:gridCol w:w="692"/>
        <w:gridCol w:w="9261"/>
        <w:gridCol w:w="24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w:t>
            </w:r>
            <w:r>
              <w:br/>
            </w:r>
            <w:r>
              <w:rPr>
                <w:rFonts w:ascii="Times New Roman"/>
                <w:b w:val="false"/>
                <w:i w:val="false"/>
                <w:color w:val="000000"/>
                <w:sz w:val="20"/>
              </w:rPr>
              <w:t>
Атауы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692"/>
        <w:gridCol w:w="692"/>
        <w:gridCol w:w="9325"/>
        <w:gridCol w:w="23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p>
            <w:pPr>
              <w:spacing w:after="20"/>
              <w:ind w:left="20"/>
              <w:jc w:val="both"/>
            </w:pPr>
            <w:r>
              <w:rPr>
                <w:rFonts w:ascii="Times New Roman"/>
                <w:b w:val="false"/>
                <w:i w:val="false"/>
                <w:color w:val="000000"/>
                <w:sz w:val="20"/>
              </w:rPr>
              <w:t>Бюджеттік бағдарламалардың әкімшісі</w:t>
            </w:r>
          </w:p>
          <w:p>
            <w:pPr>
              <w:spacing w:after="20"/>
              <w:ind w:left="20"/>
              <w:jc w:val="both"/>
            </w:pPr>
            <w:r>
              <w:rPr>
                <w:rFonts w:ascii="Times New Roman"/>
                <w:b w:val="false"/>
                <w:i w:val="false"/>
                <w:color w:val="000000"/>
                <w:sz w:val="20"/>
              </w:rPr>
              <w:t>Бағдарлама</w:t>
            </w:r>
          </w:p>
          <w:p>
            <w:pPr>
              <w:spacing w:after="20"/>
              <w:ind w:left="20"/>
              <w:jc w:val="both"/>
            </w:pPr>
            <w:r>
              <w:rPr>
                <w:rFonts w:ascii="Times New Roman"/>
                <w:b w:val="false"/>
                <w:i w:val="false"/>
                <w:color w:val="000000"/>
                <w:sz w:val="20"/>
              </w:rPr>
              <w:t>Атауы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-95 256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(ПРОФИЦИТІН ПАЙДАЛАНУ)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95 256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692"/>
        <w:gridCol w:w="692"/>
        <w:gridCol w:w="9326"/>
        <w:gridCol w:w="2290"/>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p>
        </w:tc>
        <w:tc>
          <w:tcPr>
            <w:tcW w:w="2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29 124</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29 124</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692"/>
        <w:gridCol w:w="692"/>
        <w:gridCol w:w="9346"/>
        <w:gridCol w:w="22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w:t>
            </w:r>
            <w:r>
              <w:br/>
            </w:r>
            <w:r>
              <w:rPr>
                <w:rFonts w:ascii="Times New Roman"/>
                <w:b w:val="false"/>
                <w:i w:val="false"/>
                <w:color w:val="000000"/>
                <w:sz w:val="20"/>
              </w:rPr>
              <w:t>
Атауы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3 233</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3 233</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2 552</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пайдаланылмаған бюджеттік кредиттерді қайтару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69 365</w:t>
            </w:r>
          </w:p>
        </w:tc>
      </w:tr>
    </w:tbl>
    <w:bookmarkStart w:name="z10" w:id="2"/>
    <w:p>
      <w:pPr>
        <w:spacing w:after="0"/>
        <w:ind w:left="0"/>
        <w:jc w:val="both"/>
      </w:pPr>
      <w:r>
        <w:rPr>
          <w:rFonts w:ascii="Times New Roman"/>
          <w:b w:val="false"/>
          <w:i w:val="false"/>
          <w:color w:val="000000"/>
          <w:sz w:val="28"/>
        </w:rPr>
        <w:t>
Қордай аудандық мәслихатының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45-3 шешіміне 2 - қосымша</w:t>
      </w:r>
    </w:p>
    <w:bookmarkEnd w:id="2"/>
    <w:p>
      <w:pPr>
        <w:spacing w:after="0"/>
        <w:ind w:left="0"/>
        <w:jc w:val="left"/>
      </w:pPr>
      <w:r>
        <w:rPr>
          <w:rFonts w:ascii="Times New Roman"/>
          <w:b/>
          <w:i w:val="false"/>
          <w:color w:val="000000"/>
        </w:rPr>
        <w:t xml:space="preserve"> 2013 жылға арналған аудандық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636"/>
        <w:gridCol w:w="637"/>
        <w:gridCol w:w="9930"/>
        <w:gridCol w:w="1821"/>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25"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6842428</w:t>
            </w:r>
          </w:p>
        </w:tc>
      </w:tr>
      <w:tr>
        <w:trPr>
          <w:trHeight w:val="24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1213456</w:t>
            </w:r>
          </w:p>
        </w:tc>
      </w:tr>
      <w:tr>
        <w:trPr>
          <w:trHeight w:val="24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145400</w:t>
            </w:r>
          </w:p>
        </w:tc>
      </w:tr>
      <w:tr>
        <w:trPr>
          <w:trHeight w:val="22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145400</w:t>
            </w:r>
          </w:p>
        </w:tc>
      </w:tr>
      <w:tr>
        <w:trPr>
          <w:trHeight w:val="24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119094</w:t>
            </w:r>
          </w:p>
        </w:tc>
      </w:tr>
      <w:tr>
        <w:trPr>
          <w:trHeight w:val="24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119094</w:t>
            </w:r>
          </w:p>
        </w:tc>
      </w:tr>
      <w:tr>
        <w:trPr>
          <w:trHeight w:val="22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887755</w:t>
            </w:r>
          </w:p>
        </w:tc>
      </w:tr>
      <w:tr>
        <w:trPr>
          <w:trHeight w:val="24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730380</w:t>
            </w:r>
          </w:p>
        </w:tc>
      </w:tr>
      <w:tr>
        <w:trPr>
          <w:trHeight w:val="24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13882</w:t>
            </w:r>
          </w:p>
        </w:tc>
      </w:tr>
      <w:tr>
        <w:trPr>
          <w:trHeight w:val="22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135782</w:t>
            </w:r>
          </w:p>
        </w:tc>
      </w:tr>
      <w:tr>
        <w:trPr>
          <w:trHeight w:val="24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7711</w:t>
            </w:r>
          </w:p>
        </w:tc>
      </w:tr>
      <w:tr>
        <w:trPr>
          <w:trHeight w:val="24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45545</w:t>
            </w:r>
          </w:p>
        </w:tc>
      </w:tr>
      <w:tr>
        <w:trPr>
          <w:trHeight w:val="22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25656</w:t>
            </w:r>
          </w:p>
        </w:tc>
      </w:tr>
      <w:tr>
        <w:trPr>
          <w:trHeight w:val="24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w:t>
            </w:r>
          </w:p>
        </w:tc>
      </w:tr>
      <w:tr>
        <w:trPr>
          <w:trHeight w:val="24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13679</w:t>
            </w:r>
          </w:p>
        </w:tc>
      </w:tr>
      <w:tr>
        <w:trPr>
          <w:trHeight w:val="24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69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15662</w:t>
            </w:r>
          </w:p>
        </w:tc>
      </w:tr>
      <w:tr>
        <w:trPr>
          <w:trHeight w:val="24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15662</w:t>
            </w:r>
          </w:p>
        </w:tc>
      </w:tr>
      <w:tr>
        <w:trPr>
          <w:trHeight w:val="22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15034</w:t>
            </w:r>
          </w:p>
        </w:tc>
      </w:tr>
      <w:tr>
        <w:trPr>
          <w:trHeight w:val="24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r>
      <w:tr>
        <w:trPr>
          <w:trHeight w:val="24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22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r>
      <w:tr>
        <w:trPr>
          <w:trHeight w:val="9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5850</w:t>
            </w:r>
          </w:p>
        </w:tc>
      </w:tr>
      <w:tr>
        <w:trPr>
          <w:trHeight w:val="11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5850</w:t>
            </w:r>
          </w:p>
        </w:tc>
      </w:tr>
      <w:tr>
        <w:trPr>
          <w:trHeight w:val="15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8603</w:t>
            </w:r>
          </w:p>
        </w:tc>
      </w:tr>
      <w:tr>
        <w:trPr>
          <w:trHeight w:val="15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8603</w:t>
            </w:r>
          </w:p>
        </w:tc>
      </w:tr>
      <w:tr>
        <w:trPr>
          <w:trHeight w:val="22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49458</w:t>
            </w:r>
          </w:p>
        </w:tc>
      </w:tr>
      <w:tr>
        <w:trPr>
          <w:trHeight w:val="24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24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22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49400</w:t>
            </w:r>
          </w:p>
        </w:tc>
      </w:tr>
      <w:tr>
        <w:trPr>
          <w:trHeight w:val="22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w:t>
            </w:r>
          </w:p>
        </w:tc>
      </w:tr>
      <w:tr>
        <w:trPr>
          <w:trHeight w:val="24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22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5564480</w:t>
            </w:r>
          </w:p>
        </w:tc>
      </w:tr>
      <w:tr>
        <w:trPr>
          <w:trHeight w:val="24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5564480</w:t>
            </w:r>
          </w:p>
        </w:tc>
      </w:tr>
      <w:tr>
        <w:trPr>
          <w:trHeight w:val="24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5564480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771"/>
        <w:gridCol w:w="750"/>
        <w:gridCol w:w="9671"/>
        <w:gridCol w:w="1824"/>
      </w:tblGrid>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w:t>
            </w:r>
            <w:r>
              <w:br/>
            </w:r>
            <w:r>
              <w:rPr>
                <w:rFonts w:ascii="Times New Roman"/>
                <w:b w:val="false"/>
                <w:i w:val="false"/>
                <w:color w:val="000000"/>
                <w:sz w:val="20"/>
              </w:rPr>
              <w:t>
Атауы</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6842428</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445882</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13652</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13502</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74996</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67735</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5885</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314153</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303072</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11081</w:t>
            </w:r>
          </w:p>
        </w:tc>
      </w:tr>
      <w:tr>
        <w:trPr>
          <w:trHeight w:val="12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26596</w:t>
            </w:r>
          </w:p>
        </w:tc>
      </w:tr>
      <w:tr>
        <w:trPr>
          <w:trHeight w:val="12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22637</w:t>
            </w:r>
          </w:p>
        </w:tc>
      </w:tr>
      <w:tr>
        <w:trPr>
          <w:trHeight w:val="12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w:t>
            </w:r>
          </w:p>
        </w:tc>
      </w:tr>
      <w:tr>
        <w:trPr>
          <w:trHeight w:val="12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12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16485</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16485</w:t>
            </w:r>
          </w:p>
        </w:tc>
      </w:tr>
      <w:tr>
        <w:trPr>
          <w:trHeight w:val="12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r>
      <w:tr>
        <w:trPr>
          <w:trHeight w:val="12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r>
      <w:tr>
        <w:trPr>
          <w:trHeight w:val="12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14394</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14394</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14394</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5405963</w:t>
            </w:r>
          </w:p>
        </w:tc>
      </w:tr>
      <w:tr>
        <w:trPr>
          <w:trHeight w:val="40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373634</w:t>
            </w:r>
          </w:p>
        </w:tc>
      </w:tr>
      <w:tr>
        <w:trPr>
          <w:trHeight w:val="12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372268</w:t>
            </w:r>
          </w:p>
        </w:tc>
      </w:tr>
      <w:tr>
        <w:trPr>
          <w:trHeight w:val="12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 тәрбиешілеріне біліктілік санаты үшін қосымша ақының мөлшерін арттыруға республикалық бюджет есебінен берілетін трансферттер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r>
      <w:tr>
        <w:trPr>
          <w:trHeight w:val="12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w:t>
            </w:r>
          </w:p>
        </w:tc>
      </w:tr>
      <w:tr>
        <w:trPr>
          <w:trHeight w:val="12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4386541</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4083816</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177830</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зияткерлік мектептері» ДБҰ-ның оқу бағдарламалары бойынша біліктілікті арттырудан өткен мұғалімдерге төленетін еңбекақыны арттыруға республикалық бюджет есебінен берілетін трансферттер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60377</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біліктілік санаты үшін қосымша ақының мөлшерін арттыруға республикалық бюджет есебінен берілетін трансферттер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64518</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19592</w:t>
            </w:r>
          </w:p>
        </w:tc>
      </w:tr>
      <w:tr>
        <w:trPr>
          <w:trHeight w:val="12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19592</w:t>
            </w:r>
          </w:p>
        </w:tc>
      </w:tr>
      <w:tr>
        <w:trPr>
          <w:trHeight w:val="12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441643</w:t>
            </w:r>
          </w:p>
        </w:tc>
      </w:tr>
      <w:tr>
        <w:trPr>
          <w:trHeight w:val="12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441643</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178841</w:t>
            </w:r>
          </w:p>
        </w:tc>
      </w:tr>
      <w:tr>
        <w:trPr>
          <w:trHeight w:val="40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мекемелерінде білім беру жүйесін ақпараттандыру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85533</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республикалық бюджет есебінен берілетін трансферттер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32254</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есебінен берілетін трансферттер үйде оқытылатын мүгедек балаларды жабдықпен, бағдарламалық қамтыммен қамтамасыз ету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47008</w:t>
            </w:r>
          </w:p>
        </w:tc>
      </w:tr>
      <w:tr>
        <w:trPr>
          <w:trHeight w:val="1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445742</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18801</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18801</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396244</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142905</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34205</w:t>
            </w:r>
          </w:p>
        </w:tc>
      </w:tr>
      <w:tr>
        <w:trPr>
          <w:trHeight w:val="12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23743</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12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32350</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5242</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зейнеткерлер мен мүгедектерге әлеуметтiк қызмет көрсету орталығы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15296</w:t>
            </w:r>
          </w:p>
        </w:tc>
      </w:tr>
      <w:tr>
        <w:trPr>
          <w:trHeight w:val="1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100940</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көмекшілердің қамтамасыз ету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8888</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22675</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30697</w:t>
            </w:r>
          </w:p>
        </w:tc>
      </w:tr>
      <w:tr>
        <w:trPr>
          <w:trHeight w:val="12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28877</w:t>
            </w:r>
          </w:p>
        </w:tc>
      </w:tr>
      <w:tr>
        <w:trPr>
          <w:trHeight w:val="12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161775</w:t>
            </w:r>
          </w:p>
        </w:tc>
      </w:tr>
      <w:tr>
        <w:trPr>
          <w:trHeight w:val="12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9238</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9238</w:t>
            </w:r>
          </w:p>
        </w:tc>
      </w:tr>
      <w:tr>
        <w:trPr>
          <w:trHeight w:val="12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152537</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77306</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2564</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72273</w:t>
            </w:r>
          </w:p>
        </w:tc>
      </w:tr>
      <w:tr>
        <w:trPr>
          <w:trHeight w:val="12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253292</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145794</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145794</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6643</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6643</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45205</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43980</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14328</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12828</w:t>
            </w:r>
          </w:p>
        </w:tc>
      </w:tr>
      <w:tr>
        <w:trPr>
          <w:trHeight w:val="12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2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7266</w:t>
            </w:r>
          </w:p>
        </w:tc>
      </w:tr>
      <w:tr>
        <w:trPr>
          <w:trHeight w:val="12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7066</w:t>
            </w:r>
          </w:p>
        </w:tc>
      </w:tr>
      <w:tr>
        <w:trPr>
          <w:trHeight w:val="12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34056</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6244</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27682</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46893</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12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31161</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19624</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13932</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9597</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55713</w:t>
            </w:r>
          </w:p>
        </w:tc>
      </w:tr>
      <w:tr>
        <w:trPr>
          <w:trHeight w:val="12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9055</w:t>
            </w:r>
          </w:p>
        </w:tc>
      </w:tr>
      <w:tr>
        <w:trPr>
          <w:trHeight w:val="12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9055</w:t>
            </w:r>
          </w:p>
        </w:tc>
      </w:tr>
      <w:tr>
        <w:trPr>
          <w:trHeight w:val="12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19403</w:t>
            </w:r>
          </w:p>
        </w:tc>
      </w:tr>
      <w:tr>
        <w:trPr>
          <w:trHeight w:val="12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19043</w:t>
            </w:r>
          </w:p>
        </w:tc>
      </w:tr>
      <w:tr>
        <w:trPr>
          <w:trHeight w:val="12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9767</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9767</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17488</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17488</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23142</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9"/>
        <w:gridCol w:w="638"/>
        <w:gridCol w:w="638"/>
        <w:gridCol w:w="9383"/>
        <w:gridCol w:w="1862"/>
      </w:tblGrid>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709"/>
        <w:gridCol w:w="730"/>
        <w:gridCol w:w="9668"/>
        <w:gridCol w:w="190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w:t>
            </w:r>
            <w:r>
              <w:br/>
            </w:r>
            <w:r>
              <w:rPr>
                <w:rFonts w:ascii="Times New Roman"/>
                <w:b w:val="false"/>
                <w:i w:val="false"/>
                <w:color w:val="000000"/>
                <w:sz w:val="20"/>
              </w:rPr>
              <w:t>
Атауы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
        <w:gridCol w:w="639"/>
        <w:gridCol w:w="639"/>
        <w:gridCol w:w="10110"/>
        <w:gridCol w:w="1883"/>
      </w:tblGrid>
      <w:tr>
        <w:trPr>
          <w:trHeight w:val="7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w:t>
            </w:r>
            <w:r>
              <w:br/>
            </w:r>
            <w:r>
              <w:rPr>
                <w:rFonts w:ascii="Times New Roman"/>
                <w:b w:val="false"/>
                <w:i w:val="false"/>
                <w:color w:val="000000"/>
                <w:sz w:val="20"/>
              </w:rPr>
              <w:t>
Атауы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-23142</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(ПРОФИЦИТІН ПАЙДАЛАНУ)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645"/>
        <w:gridCol w:w="392"/>
        <w:gridCol w:w="10074"/>
        <w:gridCol w:w="1904"/>
      </w:tblGrid>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w:t>
            </w:r>
          </w:p>
        </w:tc>
        <w:tc>
          <w:tcPr>
            <w:tcW w:w="10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688"/>
        <w:gridCol w:w="688"/>
        <w:gridCol w:w="9752"/>
        <w:gridCol w:w="18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w:t>
            </w:r>
            <w:r>
              <w:br/>
            </w:r>
            <w:r>
              <w:rPr>
                <w:rFonts w:ascii="Times New Roman"/>
                <w:b w:val="false"/>
                <w:i w:val="false"/>
                <w:color w:val="000000"/>
                <w:sz w:val="20"/>
              </w:rPr>
              <w:t>
Атауы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1" w:id="3"/>
    <w:p>
      <w:pPr>
        <w:spacing w:after="0"/>
        <w:ind w:left="0"/>
        <w:jc w:val="both"/>
      </w:pPr>
      <w:r>
        <w:rPr>
          <w:rFonts w:ascii="Times New Roman"/>
          <w:b w:val="false"/>
          <w:i w:val="false"/>
          <w:color w:val="000000"/>
          <w:sz w:val="28"/>
        </w:rPr>
        <w:t>
Қордай аудандық мәслихатының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45-3 шешіміне 3 - қосымша</w:t>
      </w:r>
    </w:p>
    <w:bookmarkEnd w:id="3"/>
    <w:p>
      <w:pPr>
        <w:spacing w:after="0"/>
        <w:ind w:left="0"/>
        <w:jc w:val="left"/>
      </w:pPr>
      <w:r>
        <w:rPr>
          <w:rFonts w:ascii="Times New Roman"/>
          <w:b/>
          <w:i w:val="false"/>
          <w:color w:val="000000"/>
        </w:rPr>
        <w:t xml:space="preserve"> 2014 жылға арналған аудандық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644"/>
        <w:gridCol w:w="644"/>
        <w:gridCol w:w="9715"/>
        <w:gridCol w:w="201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25"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8 757 037</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1 298 394</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155 577</w:t>
            </w:r>
          </w:p>
        </w:tc>
      </w:tr>
      <w:tr>
        <w:trPr>
          <w:trHeight w:val="22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155 577</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127 430</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127 430</w:t>
            </w:r>
          </w:p>
        </w:tc>
      </w:tr>
      <w:tr>
        <w:trPr>
          <w:trHeight w:val="22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949 897</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781 507</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14 853</w:t>
            </w:r>
          </w:p>
        </w:tc>
      </w:tr>
      <w:tr>
        <w:trPr>
          <w:trHeight w:val="22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145 287</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48 731</w:t>
            </w:r>
          </w:p>
        </w:tc>
      </w:tr>
      <w:tr>
        <w:trPr>
          <w:trHeight w:val="22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27 452</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3 755</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14 634</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2 890</w:t>
            </w:r>
          </w:p>
        </w:tc>
      </w:tr>
      <w:tr>
        <w:trPr>
          <w:trHeight w:val="69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16 759</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16 759</w:t>
            </w:r>
          </w:p>
        </w:tc>
      </w:tr>
      <w:tr>
        <w:trPr>
          <w:trHeight w:val="22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16 085</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2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w:t>
            </w:r>
          </w:p>
        </w:tc>
      </w:tr>
      <w:tr>
        <w:trPr>
          <w:trHeight w:val="9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6 259</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6 259</w:t>
            </w:r>
          </w:p>
        </w:tc>
      </w:tr>
      <w:tr>
        <w:trPr>
          <w:trHeight w:val="15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9 204</w:t>
            </w:r>
          </w:p>
        </w:tc>
      </w:tr>
      <w:tr>
        <w:trPr>
          <w:trHeight w:val="15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9 204</w:t>
            </w:r>
          </w:p>
        </w:tc>
      </w:tr>
      <w:tr>
        <w:trPr>
          <w:trHeight w:val="22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49 462</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22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49 400</w:t>
            </w:r>
          </w:p>
        </w:tc>
      </w:tr>
      <w:tr>
        <w:trPr>
          <w:trHeight w:val="22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46 000</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r>
      <w:tr>
        <w:trPr>
          <w:trHeight w:val="22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7 393 096</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7 393 096</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7 393 096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690"/>
        <w:gridCol w:w="690"/>
        <w:gridCol w:w="9684"/>
        <w:gridCol w:w="1948"/>
      </w:tblGrid>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w:t>
            </w:r>
            <w:r>
              <w:br/>
            </w:r>
            <w:r>
              <w:rPr>
                <w:rFonts w:ascii="Times New Roman"/>
                <w:b w:val="false"/>
                <w:i w:val="false"/>
                <w:color w:val="000000"/>
                <w:sz w:val="20"/>
              </w:rPr>
              <w:t>
Атауы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8 757 037</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432 747</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13 709</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13 549</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77 736</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70 215</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6 290</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1 231</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299 731</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279 731</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12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24 881</w:t>
            </w:r>
          </w:p>
        </w:tc>
      </w:tr>
      <w:tr>
        <w:trPr>
          <w:trHeight w:val="12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20 613</w:t>
            </w:r>
          </w:p>
        </w:tc>
      </w:tr>
      <w:tr>
        <w:trPr>
          <w:trHeight w:val="12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2 992</w:t>
            </w:r>
          </w:p>
        </w:tc>
      </w:tr>
      <w:tr>
        <w:trPr>
          <w:trHeight w:val="12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12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1 116</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16 690</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16 690</w:t>
            </w:r>
          </w:p>
        </w:tc>
      </w:tr>
      <w:tr>
        <w:trPr>
          <w:trHeight w:val="12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12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12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15 402</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15 402</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15 402</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6 820 987</w:t>
            </w:r>
          </w:p>
        </w:tc>
      </w:tr>
      <w:tr>
        <w:trPr>
          <w:trHeight w:val="40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538 872</w:t>
            </w:r>
          </w:p>
        </w:tc>
      </w:tr>
      <w:tr>
        <w:trPr>
          <w:trHeight w:val="12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537 506</w:t>
            </w:r>
          </w:p>
        </w:tc>
      </w:tr>
      <w:tr>
        <w:trPr>
          <w:trHeight w:val="12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 тәрбиешілеріне біліктілік санаты үшін қосымша ақының мөлшерін арттыруға республикалық бюджет есебінен берілетін трансферттер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1 366</w:t>
            </w:r>
          </w:p>
        </w:tc>
      </w:tr>
      <w:tr>
        <w:trPr>
          <w:trHeight w:val="12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6 112</w:t>
            </w:r>
          </w:p>
        </w:tc>
      </w:tr>
      <w:tr>
        <w:trPr>
          <w:trHeight w:val="12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6 112</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5 352 653</w:t>
            </w:r>
          </w:p>
        </w:tc>
      </w:tr>
      <w:tr>
        <w:trPr>
          <w:trHeight w:val="7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4 938 552</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179 740</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зияткерлік мектептері» ДБҰ-ның оқу бағдарламалары бойынша біліктілікті арттырудан өткен мұғалімдерге төленетін еңбекақыны арттыруға республикалық бюджет есебінен берілетін трансферттер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169 843</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біліктілік санаты үшін қосымша ақының мөлшерін арттыруға республикалық бюджет есебінен берілетін трансферттер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64 518</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19 764</w:t>
            </w:r>
          </w:p>
        </w:tc>
      </w:tr>
      <w:tr>
        <w:trPr>
          <w:trHeight w:val="12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19 764</w:t>
            </w:r>
          </w:p>
        </w:tc>
      </w:tr>
      <w:tr>
        <w:trPr>
          <w:trHeight w:val="12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757 000</w:t>
            </w:r>
          </w:p>
        </w:tc>
      </w:tr>
      <w:tr>
        <w:trPr>
          <w:trHeight w:val="12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757 000</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146 586</w:t>
            </w:r>
          </w:p>
        </w:tc>
      </w:tr>
      <w:tr>
        <w:trPr>
          <w:trHeight w:val="40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85 533</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республикалық бюджет есебінен берілетін трансферттер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есебінен берілетін трансферттер үйде оқытылатын мүгедек балаларды жабдықпен, бағдарламалық қамтыммен қамтамасыз ету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47 007</w:t>
            </w:r>
          </w:p>
        </w:tc>
      </w:tr>
      <w:tr>
        <w:trPr>
          <w:trHeight w:val="16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491 888</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18 801</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18 801</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432 788</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154 602</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34 205</w:t>
            </w:r>
          </w:p>
        </w:tc>
      </w:tr>
      <w:tr>
        <w:trPr>
          <w:trHeight w:val="12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23 743</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12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32 350</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5 242</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зейнеткерлер мен мүгедектерге әлеуметтiк қызмет көрсету орталығы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15 296</w:t>
            </w:r>
          </w:p>
        </w:tc>
      </w:tr>
      <w:tr>
        <w:trPr>
          <w:trHeight w:val="16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105 000</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көмекшілердің қамтамасыз ету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8 888</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23 462</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40 299</w:t>
            </w:r>
          </w:p>
        </w:tc>
      </w:tr>
      <w:tr>
        <w:trPr>
          <w:trHeight w:val="12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33 151</w:t>
            </w:r>
          </w:p>
        </w:tc>
      </w:tr>
      <w:tr>
        <w:trPr>
          <w:trHeight w:val="12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1 820</w:t>
            </w:r>
          </w:p>
        </w:tc>
      </w:tr>
      <w:tr>
        <w:trPr>
          <w:trHeight w:val="12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5 328</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262 915</w:t>
            </w:r>
          </w:p>
        </w:tc>
      </w:tr>
      <w:tr>
        <w:trPr>
          <w:trHeight w:val="12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9 238</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9 238</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95 528</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95 528</w:t>
            </w:r>
          </w:p>
        </w:tc>
      </w:tr>
      <w:tr>
        <w:trPr>
          <w:trHeight w:val="12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158 149</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82 712</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72 273</w:t>
            </w:r>
          </w:p>
        </w:tc>
      </w:tr>
      <w:tr>
        <w:trPr>
          <w:trHeight w:val="12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234 759</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127 131</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127 131</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6 643</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6 643</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45 205</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43 980</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1 225</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14 428</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12 828</w:t>
            </w:r>
          </w:p>
        </w:tc>
      </w:tr>
      <w:tr>
        <w:trPr>
          <w:trHeight w:val="12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12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7 266</w:t>
            </w:r>
          </w:p>
        </w:tc>
      </w:tr>
      <w:tr>
        <w:trPr>
          <w:trHeight w:val="12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7 066</w:t>
            </w:r>
          </w:p>
        </w:tc>
      </w:tr>
      <w:tr>
        <w:trPr>
          <w:trHeight w:val="12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34 086</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6 244</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27 682</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56 198</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12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40 661</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7 420</w:t>
            </w:r>
          </w:p>
        </w:tc>
      </w:tr>
      <w:tr>
        <w:trPr>
          <w:trHeight w:val="42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1 717</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19 624</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13 737</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9 597</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32 410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32 410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12 220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109 358</w:t>
            </w:r>
          </w:p>
        </w:tc>
      </w:tr>
      <w:tr>
        <w:trPr>
          <w:trHeight w:val="12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12 700</w:t>
            </w:r>
          </w:p>
        </w:tc>
      </w:tr>
      <w:tr>
        <w:trPr>
          <w:trHeight w:val="12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12 700</w:t>
            </w:r>
          </w:p>
        </w:tc>
      </w:tr>
      <w:tr>
        <w:trPr>
          <w:trHeight w:val="12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19 403</w:t>
            </w:r>
          </w:p>
        </w:tc>
      </w:tr>
      <w:tr>
        <w:trPr>
          <w:trHeight w:val="12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19 043</w:t>
            </w:r>
          </w:p>
        </w:tc>
      </w:tr>
      <w:tr>
        <w:trPr>
          <w:trHeight w:val="12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59 767</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9 767</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17 488</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17 488</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23 142</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
        <w:gridCol w:w="648"/>
        <w:gridCol w:w="458"/>
        <w:gridCol w:w="10240"/>
        <w:gridCol w:w="1899"/>
      </w:tblGrid>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w:t>
            </w:r>
          </w:p>
        </w:tc>
        <w:tc>
          <w:tcPr>
            <w:tcW w:w="10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1 128</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1 128</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689"/>
        <w:gridCol w:w="752"/>
        <w:gridCol w:w="9680"/>
        <w:gridCol w:w="18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w:t>
            </w:r>
            <w:r>
              <w:br/>
            </w:r>
            <w:r>
              <w:rPr>
                <w:rFonts w:ascii="Times New Roman"/>
                <w:b w:val="false"/>
                <w:i w:val="false"/>
                <w:color w:val="000000"/>
                <w:sz w:val="20"/>
              </w:rPr>
              <w:t>
Атауы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639"/>
        <w:gridCol w:w="639"/>
        <w:gridCol w:w="9881"/>
        <w:gridCol w:w="186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w:t>
            </w:r>
            <w:r>
              <w:br/>
            </w:r>
            <w:r>
              <w:rPr>
                <w:rFonts w:ascii="Times New Roman"/>
                <w:b w:val="false"/>
                <w:i w:val="false"/>
                <w:color w:val="000000"/>
                <w:sz w:val="20"/>
              </w:rPr>
              <w:t>
Атауы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-23 142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23 142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639"/>
        <w:gridCol w:w="514"/>
        <w:gridCol w:w="9985"/>
        <w:gridCol w:w="1883"/>
      </w:tblGrid>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w:t>
            </w:r>
          </w:p>
        </w:tc>
        <w:tc>
          <w:tcPr>
            <w:tcW w:w="9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690"/>
        <w:gridCol w:w="732"/>
        <w:gridCol w:w="9677"/>
        <w:gridCol w:w="19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w:t>
            </w:r>
            <w:r>
              <w:br/>
            </w:r>
            <w:r>
              <w:rPr>
                <w:rFonts w:ascii="Times New Roman"/>
                <w:b w:val="false"/>
                <w:i w:val="false"/>
                <w:color w:val="000000"/>
                <w:sz w:val="20"/>
              </w:rPr>
              <w:t>
Атауы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1 128</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1 128</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1 128</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2" w:id="4"/>
    <w:p>
      <w:pPr>
        <w:spacing w:after="0"/>
        <w:ind w:left="0"/>
        <w:jc w:val="both"/>
      </w:pPr>
      <w:r>
        <w:rPr>
          <w:rFonts w:ascii="Times New Roman"/>
          <w:b w:val="false"/>
          <w:i w:val="false"/>
          <w:color w:val="000000"/>
          <w:sz w:val="28"/>
        </w:rPr>
        <w:t>
Қордай аудандық мәслихатының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45-3 шешіміне 4 - қосымша</w:t>
      </w:r>
    </w:p>
    <w:bookmarkEnd w:id="4"/>
    <w:p>
      <w:pPr>
        <w:spacing w:after="0"/>
        <w:ind w:left="0"/>
        <w:jc w:val="left"/>
      </w:pPr>
      <w:r>
        <w:rPr>
          <w:rFonts w:ascii="Times New Roman"/>
          <w:b/>
          <w:i w:val="false"/>
          <w:color w:val="000000"/>
        </w:rPr>
        <w:t xml:space="preserve"> 2012 жылға арналған бюджеттің атқарылуы процессінде секвестрлеуге жатпайтын аудандық бюджет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0"/>
      </w:tblGrid>
      <w:tr>
        <w:trPr>
          <w:trHeight w:val="30" w:hRule="atLeast"/>
        </w:trPr>
        <w:tc>
          <w:tcPr>
            <w:tcW w:w="1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1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1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0" w:hRule="atLeast"/>
        </w:trPr>
        <w:tc>
          <w:tcPr>
            <w:tcW w:w="1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 w:hRule="atLeast"/>
        </w:trPr>
        <w:tc>
          <w:tcPr>
            <w:tcW w:w="1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r>
      <w:tr>
        <w:trPr>
          <w:trHeight w:val="30" w:hRule="atLeast"/>
        </w:trPr>
        <w:tc>
          <w:tcPr>
            <w:tcW w:w="1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r>
      <w:tr>
        <w:trPr>
          <w:trHeight w:val="30" w:hRule="atLeast"/>
        </w:trPr>
        <w:tc>
          <w:tcPr>
            <w:tcW w:w="1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r>
    </w:tbl>
    <w:bookmarkStart w:name="z13" w:id="5"/>
    <w:p>
      <w:pPr>
        <w:spacing w:after="0"/>
        <w:ind w:left="0"/>
        <w:jc w:val="both"/>
      </w:pPr>
      <w:r>
        <w:rPr>
          <w:rFonts w:ascii="Times New Roman"/>
          <w:b w:val="false"/>
          <w:i w:val="false"/>
          <w:color w:val="000000"/>
          <w:sz w:val="28"/>
        </w:rPr>
        <w:t>
Қордай аудандық мәслихатының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45-3 шешіміне 5 - қосымша</w:t>
      </w:r>
    </w:p>
    <w:bookmarkEnd w:id="5"/>
    <w:p>
      <w:pPr>
        <w:spacing w:after="0"/>
        <w:ind w:left="0"/>
        <w:jc w:val="left"/>
      </w:pPr>
      <w:r>
        <w:rPr>
          <w:rFonts w:ascii="Times New Roman"/>
          <w:b/>
          <w:i w:val="false"/>
          <w:color w:val="000000"/>
        </w:rPr>
        <w:t xml:space="preserve"> 2012-2014 жылдарға арналған аудандық бюджеттен ауылдық округтерге бағдарламаларбойынша бөлінген қаражат көлемдерінің тізбесі</w:t>
      </w:r>
    </w:p>
    <w:p>
      <w:pPr>
        <w:spacing w:after="0"/>
        <w:ind w:left="0"/>
        <w:jc w:val="both"/>
      </w:pPr>
      <w:r>
        <w:rPr>
          <w:rFonts w:ascii="Times New Roman"/>
          <w:b w:val="false"/>
          <w:i w:val="false"/>
          <w:color w:val="ff0000"/>
          <w:sz w:val="28"/>
        </w:rPr>
        <w:t xml:space="preserve">      Ескерту. 5-қосымша жаңа редакцияда - Қордай аудандық  мәслихатының 2012.11.30 </w:t>
      </w:r>
      <w:r>
        <w:rPr>
          <w:rFonts w:ascii="Times New Roman"/>
          <w:b w:val="false"/>
          <w:i w:val="false"/>
          <w:color w:val="ff0000"/>
          <w:sz w:val="28"/>
        </w:rPr>
        <w:t>№ 12-2</w:t>
      </w:r>
      <w:r>
        <w:rPr>
          <w:rFonts w:ascii="Times New Roman"/>
          <w:b w:val="false"/>
          <w:i w:val="false"/>
          <w:color w:val="ff0000"/>
          <w:sz w:val="28"/>
        </w:rPr>
        <w:t xml:space="preserve"> (2012 жылдың 1 қаңтарынан қолданысқа </w:t>
      </w:r>
      <w:r>
        <w:rPr>
          <w:rFonts w:ascii="Times New Roman"/>
          <w:b w:val="false"/>
          <w:i w:val="false"/>
          <w:color w:val="ff0000"/>
          <w:sz w:val="28"/>
        </w:rPr>
        <w:t>енгізіледі</w:t>
      </w:r>
      <w:r>
        <w:rPr>
          <w:rFonts w:ascii="Times New Roman"/>
          <w:b w:val="false"/>
          <w:i w:val="false"/>
          <w:color w:val="ff0000"/>
          <w:sz w:val="28"/>
        </w:rPr>
        <w:t>) шешімімен.</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5"/>
        <w:gridCol w:w="1621"/>
        <w:gridCol w:w="1686"/>
        <w:gridCol w:w="1600"/>
        <w:gridCol w:w="1469"/>
        <w:gridCol w:w="1339"/>
        <w:gridCol w:w="1840"/>
      </w:tblGrid>
      <w:tr>
        <w:trPr>
          <w:trHeight w:val="75" w:hRule="atLeast"/>
        </w:trPr>
        <w:tc>
          <w:tcPr>
            <w:tcW w:w="3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 кент, ауыл (село), ауылдық (селолық) округ әкімінің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күрделі шығыстары»</w:t>
            </w:r>
          </w:p>
        </w:tc>
      </w:tr>
      <w:tr>
        <w:trPr>
          <w:trHeight w:val="75" w:hRule="atLeast"/>
        </w:trPr>
        <w:tc>
          <w:tcPr>
            <w:tcW w:w="0" w:type="auto"/>
            <w:vMerge/>
            <w:tcBorders>
              <w:top w:val="nil"/>
              <w:left w:val="single" w:color="cfcfcf" w:sz="5"/>
              <w:bottom w:val="single" w:color="cfcfcf" w:sz="5"/>
              <w:right w:val="single" w:color="cfcfcf" w:sz="5"/>
            </w:tcBorders>
          </w:tcP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r>
      <w:tr>
        <w:trPr>
          <w:trHeight w:val="285" w:hRule="atLeast"/>
        </w:trPr>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 әкімінің аппараты» коммуналдық мемлекеттік мекемесі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11 038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10 038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2 150</w:t>
            </w:r>
          </w:p>
        </w:tc>
      </w:tr>
      <w:tr>
        <w:trPr>
          <w:trHeight w:val="30" w:hRule="atLeast"/>
        </w:trPr>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«Ауқатты ауылдық округі әкімінің аппараты» коммуналдық мемлекеттік мекемесі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12 487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20 040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19 040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30" w:hRule="atLeast"/>
        </w:trPr>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«Бетқайнар ауылдық округі әкімінің аппараты» коммуналдық мемлекеттік мекемесі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10 968</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12 325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12 325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2 150</w:t>
            </w:r>
          </w:p>
        </w:tc>
      </w:tr>
      <w:tr>
        <w:trPr>
          <w:trHeight w:val="30" w:hRule="atLeast"/>
        </w:trPr>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әкімінің аппараты» коммуналдық мемлекеттік мекемесі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11 728</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28 202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14 714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«Қақпатас ауылдық округі әкімінің аппараты» коммуналдық мемлекеттік мекемесі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8 465</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12 159</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12 159</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 әкімінің аппараты» коммуналдық мемлекеттік мекемесі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12 188</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11 434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2 150</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ауылдық округі әкімінің аппараты» коммуналдық мемлекеттік мекемесі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13 279</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16 656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15 656</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 коммуналдық мемлекеттік мекемесі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14 330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15 378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30" w:hRule="atLeast"/>
        </w:trPr>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«Қасық ауылдық округі әкімінің аппараты» коммуналдық мемлекеттік мекемесі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10 136</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12 426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12 426</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2 150</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 ауылдық округі әкімінің аппараты» коммуналдық мемлекеттік мекемесі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12 830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13 277</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30" w:hRule="atLeast"/>
        </w:trPr>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ауылдық округі әкімінің аппараты» коммуналдық мемлекеттік мекемесі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28 317</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28 317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«Масаншы ауылдық округі әкімінің аппараты» коммуналдық мемлекеттік мекемесі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13 223</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18 230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17 230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2 230</w:t>
            </w:r>
          </w:p>
        </w:tc>
      </w:tr>
      <w:tr>
        <w:trPr>
          <w:trHeight w:val="30" w:hRule="atLeast"/>
        </w:trPr>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«Ноғайбай ауылдық округі әкімінің аппараты» коммуналдық мемлекеттік мекемесі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8 261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 ауылдық округі әкімінің аппараты» коммуналдық мемлекеттік мекемесі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14 356</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17 819</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17 819</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30" w:hRule="atLeast"/>
        </w:trPr>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ауылдық округі әкімінің аппараты» коммуналдық мемлекеттік мекемесі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13 483</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17 166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2 150</w:t>
            </w:r>
          </w:p>
        </w:tc>
      </w:tr>
      <w:tr>
        <w:trPr>
          <w:trHeight w:val="30" w:hRule="atLeast"/>
        </w:trPr>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«Сортөбе ауылдық округі әкімінің аппараты» коммуналдық мемлекеттік мекемесі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17 761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20 488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17 448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ауылдық округі әкімінің аппараты» коммуналдық мемлекеттік мекемесі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12 279</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14 637</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14 637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«Сұлутөр ауылдық округі әкімінің аппараты» коммуналдық мемлекеттік мекемесі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«Үлкен-Сұлутөр ауылдық округі әкімінің аппараты» коммуналдық мемлекеттік мекемесі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7 930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10 102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10 102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2 150</w:t>
            </w:r>
          </w:p>
        </w:tc>
      </w:tr>
      <w:tr>
        <w:trPr>
          <w:trHeight w:val="75" w:hRule="atLeast"/>
        </w:trPr>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237 237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303 072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279 731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11 081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2"/>
        <w:gridCol w:w="1651"/>
        <w:gridCol w:w="1414"/>
        <w:gridCol w:w="1651"/>
        <w:gridCol w:w="1824"/>
        <w:gridCol w:w="1566"/>
        <w:gridCol w:w="1782"/>
      </w:tblGrid>
      <w:tr>
        <w:trPr>
          <w:trHeight w:val="75" w:hRule="atLeast"/>
        </w:trPr>
        <w:tc>
          <w:tcPr>
            <w:tcW w:w="3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«Мұқтаж азаматтарға үйінде әлеуметтік көмек көрсету»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«Елді мекендерді сумен жабдықтауды ұйымдастыру»</w:t>
            </w:r>
          </w:p>
        </w:tc>
      </w:tr>
      <w:tr>
        <w:trPr>
          <w:trHeight w:val="75" w:hRule="atLeast"/>
        </w:trPr>
        <w:tc>
          <w:tcPr>
            <w:tcW w:w="0" w:type="auto"/>
            <w:vMerge/>
            <w:tcBorders>
              <w:top w:val="nil"/>
              <w:left w:val="single" w:color="cfcfcf" w:sz="5"/>
              <w:bottom w:val="single" w:color="cfcfcf" w:sz="5"/>
              <w:right w:val="single" w:color="cfcfcf" w:sz="5"/>
            </w:tcBorders>
          </w:tcP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r>
      <w:tr>
        <w:trPr>
          <w:trHeight w:val="285" w:hRule="atLeast"/>
        </w:trPr>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 әкімінің аппараты» коммуналдық мемлекеттік мекемесі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«Ауқатты ауылдық округі әкімінің аппараты» коммуналдық мемлекеттік мекемесі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1 457</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1 457</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1 195</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r>
      <w:tr>
        <w:trPr>
          <w:trHeight w:val="30" w:hRule="atLeast"/>
        </w:trPr>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«Бетқайнар ауылдық округі әкімінің аппараты» коммуналдық мемлекеттік мекемесі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әкімінің аппараты» коммуналдық мемлекеттік мекемесі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3 075</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30" w:hRule="atLeast"/>
        </w:trPr>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«Қақпатас ауылдық округі әкімінің аппараты» коммуналдық мемлекеттік мекемесі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 әкімінің аппараты» коммуналдық мемлекеттік мекемесі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ауылдық округі әкімінің аппараты» коммуналдық мемлекеттік мекемесі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 коммуналдық мемлекеттік мекемесі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«Қасық ауылдық округі әкімінің аппараты» коммуналдық мемлекеттік мекемесі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 ауылдық округі әкімінің аппараты» коммуналдық мемлекеттік мекемесі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ауылдық округі әкімінің аппараты» коммуналдық мемлекеттік мекемесі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5 151</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1 716</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1 716</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2 375</w:t>
            </w:r>
          </w:p>
        </w:tc>
      </w:tr>
      <w:tr>
        <w:trPr>
          <w:trHeight w:val="30" w:hRule="atLeast"/>
        </w:trPr>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«Масаншы ауылдық округі әкімінің аппараты» коммуналдық мемлекеттік мекемесі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2 780</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«Ноғайбай ауылдық округі әкімінің аппараты» коммуналдық мемлекеттік мекемесі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 ауылдық округі әкімінің аппараты» коммуналдық мемлекеттік мекемесі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6 276</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1 621</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0" w:hRule="atLeast"/>
        </w:trPr>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ауылдық округі әкімінің аппараты» коммуналдық мемлекеттік мекемесі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«Сортөбе ауылдық округі әкімінің аппараты» коммуналдық мемлекеттік мекемесі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4 472</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ауылдық округі әкімінің аппараты» коммуналдық мемлекеттік мекемесі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«Сұлутөр ауылдық округі әкімінің аппараты» коммуналдық мемлекеттік мекемесі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7 235</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«Үлкен-Сұлутөр ауылдық округі әкімінің аппараты» коммуналдық мемлекеттік мекемесі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3 023</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18 801</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21 952</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9 238</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1"/>
        <w:gridCol w:w="1464"/>
        <w:gridCol w:w="1399"/>
        <w:gridCol w:w="1508"/>
        <w:gridCol w:w="1551"/>
        <w:gridCol w:w="1920"/>
        <w:gridCol w:w="1747"/>
      </w:tblGrid>
      <w:tr>
        <w:trPr>
          <w:trHeight w:val="75" w:hRule="atLeast"/>
        </w:trPr>
        <w:tc>
          <w:tcPr>
            <w:tcW w:w="3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r>
      <w:tr>
        <w:trPr>
          <w:trHeight w:val="75" w:hRule="atLeast"/>
        </w:trPr>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r>
      <w:tr>
        <w:trPr>
          <w:trHeight w:val="390" w:hRule="atLeast"/>
        </w:trPr>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 әкімінің аппараты» коммуналдық мемлекеттік мекемесі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«Ауқатты ауылдық округ әкімінің аппараты» коммуналдық мемлекеттік мекемесі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11 566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30" w:hRule="atLeast"/>
        </w:trPr>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«Бетқайнар ауылдық округі әкімінің аппараты» коммуналдық мемлекеттік мекемесі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әкімінің аппараты» коммуналдық мемлекеттік мекемесі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30" w:hRule="atLeast"/>
        </w:trPr>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«Қақпатас ауылдық округі әкімінің аппараты» коммуналдық мемлекеттік мекемесі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 әкімінің аппараты» коммуналдық мемлекеттік мекемесі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11 297</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1 642</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30" w:hRule="atLeast"/>
        </w:trPr>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ауылдық округі әкімінің аппараты» коммуналдық мемлекеттік мекемесі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 коммуналдық мемлекеттік мекемесі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23 667</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«Қасық ауылдық округі әкімінің аппараты» коммуналдық мемлекеттік мекемесі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1 706</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13 517</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 ауылдық округі әкімінің аппараты» коммуналдық мемлекеттік мекемесі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ауылдық округі әкімінің аппараты» коммуналдық мемлекеттік мекемесі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8 340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30" w:hRule="atLeast"/>
        </w:trPr>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«Масаншы ауылдық округі әкімінің аппараты» коммуналдық мемлекеттік мекемесі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«Ноғайбай ауылдық округі әкімінің аппараты» коммуналдық мемлекеттік мекемесі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435" w:hRule="atLeast"/>
        </w:trPr>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 ауылдық округі әкімінің аппараты» коммуналдық мемлекеттік мекемесі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10 304</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ауылдық округі әкімінің аппараты» коммуналдық мемлекеттік мекемесі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«Сортөбе ауылдық округі әкімінің аппараты» коммуналдық мемлекеттік мекемесі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4 194</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2 144</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ауылдық округі әкімінің аппараты» коммуналдық мемлекеттік мекемесі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«Сұлутөр ауылдық округі әкімінің аппараты» коммуналдық мемлекеттік мекемесі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15 963</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«Үлкен-Сұлутөр ауылдық округі әкімінің аппараты» коммуналдық мемлекеттік мекемесі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75" w:hRule="atLeast"/>
        </w:trPr>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29 973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77 306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82 712</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1 679</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2 564</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2 743</w:t>
            </w:r>
          </w:p>
        </w:tc>
      </w:tr>
    </w:tbl>
    <w:p>
      <w:pPr>
        <w:spacing w:after="0"/>
        <w:ind w:left="0"/>
        <w:jc w:val="both"/>
      </w:pPr>
      <w:r>
        <w:rPr>
          <w:rFonts w:ascii="Times New Roman"/>
          <w:b w:val="false"/>
          <w:i w:val="false"/>
          <w:color w:val="000000"/>
          <w:sz w:val="28"/>
        </w:rPr>
        <w:t>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8"/>
        <w:gridCol w:w="1373"/>
        <w:gridCol w:w="1546"/>
        <w:gridCol w:w="1654"/>
        <w:gridCol w:w="1589"/>
        <w:gridCol w:w="1589"/>
        <w:gridCol w:w="1871"/>
      </w:tblGrid>
      <w:tr>
        <w:trPr>
          <w:trHeight w:val="75" w:hRule="atLeast"/>
        </w:trPr>
        <w:tc>
          <w:tcPr>
            <w:tcW w:w="3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«Жерлеу орындарын күтіп-ұстау және туысы жоқ адамдарды жерлеу»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r>
      <w:tr>
        <w:trPr>
          <w:trHeight w:val="75" w:hRule="atLeast"/>
        </w:trPr>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r>
      <w:tr>
        <w:trPr>
          <w:trHeight w:val="39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 әкімінің аппараты» коммуналдық мемлекеттік мекемесі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«Ауқатты ауылдық округ әкімінің аппараты» коммуналдық мемлекеттік мекемесі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«Бетқайнар ауылдық округі әкімінің аппараты» коммуналдық мемлекеттік мекемесі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әкімінің аппараты» коммуналдық мемлекеттік мекемесі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1 240</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«Қақпатас ауылдық округі әкімінің аппараты» коммуналдық мемлекеттік мекемесі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 әкімінің аппараты» коммуналдық мемлекеттік мекемесі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ауылдық округі әкімінің аппараты» коммуналдық мемлекеттік мекемесі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 коммуналдық мемлекеттік мекемесі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«Қасық ауылдық округі әкімінің аппараты» коммуналдық мемлекеттік мекемесі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1 158</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1 158</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 ауылдық округі әкімінің аппараты» коммуналдық мемлекеттік мекемесі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ауылдық округі әкімінің аппараты» коммуналдық мемлекеттік мекемесі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48 582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58 849</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58 849</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«Масаншы ауылдық округі әкімінің аппараты» коммуналдық мемлекеттік мекемесі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3 429</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«Ноғайбай ауылдық округі әкімінің аппараты» коммуналдық мемлекеттік мекемесі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r>
      <w:tr>
        <w:trPr>
          <w:trHeight w:val="435"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 ауылдық округі әкімінің аппараты» коммуналдық мемлекеттік мекемесі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1 006</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1 006</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ауылдық округі әкімінің аппараты» коммуналдық мемлекеттік мекемесі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«Сортөбе ауылдық округі әкімінің аппараты» коммуналдық мемлекеттік мекемесі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ауылдық округі әкімінің аппараты» коммуналдық мемлекеттік мекемесі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«Сұлутөр ауылдық округі әкімінің аппараты» коммуналдық мемлекеттік мекемесі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«Үлкен-Сұлутөр ауылдық округі әкімінің аппараты» коммуналдық мемлекеттік мекемесі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2 689</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1 095</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1 095</w:t>
            </w:r>
          </w:p>
        </w:tc>
      </w:tr>
      <w:tr>
        <w:trPr>
          <w:trHeight w:val="75"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68 364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72 273</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72 273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7"/>
        <w:gridCol w:w="1705"/>
        <w:gridCol w:w="1384"/>
        <w:gridCol w:w="1556"/>
        <w:gridCol w:w="1572"/>
        <w:gridCol w:w="1658"/>
        <w:gridCol w:w="1788"/>
      </w:tblGrid>
      <w:tr>
        <w:trPr>
          <w:trHeight w:val="75" w:hRule="atLeast"/>
        </w:trPr>
        <w:tc>
          <w:tcPr>
            <w:tcW w:w="3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«Ауылдық (селолық) жерлерде балаларды мектепке дейін тегін алып баруды және кері алып келуді ұйымдастыру»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r>
      <w:tr>
        <w:trPr>
          <w:trHeight w:val="75" w:hRule="atLeast"/>
        </w:trPr>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 әкімінің аппараты» коммуналдық мемлекеттік мекемесі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«Ауқатты ауылдық округ әкімінің аппараты» коммуналдық мемлекеттік мекемесі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1 039</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«Бетқайнар ауылдық округі әкімінің аппараты» коммуналдық мемлекеттік мекемесі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әкімінің аппараты» коммуналдық мемлекеттік мекемесі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«Қақпатас ауылдық округі әкімінің аппараты» коммуналдық мемлекеттік мекемесі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 әкімінің аппараты» коммуналдық мемлекеттік мекемесі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ауылдық округі әкімінің аппараты» коммуналдық мемлекеттік мекемесі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 коммуналдық мемлекеттік мекемесі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«Қасық ауылдық округі әкімінің аппараты» коммуналдық мемлекеттік мекемесі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1 598</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1 709</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 ауылдық округі әкімінің аппараты» коммуналдық мемлекеттік мекемесі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ауылдық округі әкімінің аппараты» коммуналдық мемлекеттік мекемесі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10 620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«Масаншы ауылдық округі әкімінің аппараты» коммуналдық мемлекеттік мекемесі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«Ноғайбай ауылдық округі әкімінің аппараты» коммуналдық мемлекеттік мекемесі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 ауылдық округі әкімінің аппараты» коммуналдық мемлекеттік мекемесі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1 778</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1 902</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2 036</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ауылдық округі әкімінің аппараты» коммуналдық мемлекеттік мекемесі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«Сортөбе ауылдық округі әкімінің аппараты» коммуналдық мемлекеттік мекемесі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ауылдық округі әкімінің аппараты» коммуналдық мемлекеттік мекемесі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«Сұлутөр ауылдық округі әкімінің аппараты» коммуналдық мемлекеттік мекемесі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«Үлкен-Сұлутөр ауылдық округі әкімінің аппараты» коммуналдық мемлекеттік мекемесі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5 256</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5 712</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17 544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