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e2e1" w14:textId="c37e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ауданының әкімдігінің 2011 жылғы 02 наурыздағы N 79 Қаулысы. Жамбыл облысы Меркі ауданының Әділет басқармасында 2011 жылғы 03 наурызда 6-6-91 нөмірімен тіркелді. Күші жойылды - Жамбыл облысы Меркі аудандық әкімдігінің 2017 жылғы 31 қаңтардағы № 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Меркі аудандық әкімдігінің 31.01.2017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Президенттігіне кандидаттарға барлық кандидаттардың үгіттiк баспа материалдарын орналастыру үшiн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Меркі аудандық аумақтық сайлау комиссиясымен бірлесіп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Үгіттік баспа материалдары барлық кандидаттар үшін тең құқықтар қамтамасыз ететін жағдайда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аппарат басшысы М.Қ. Тоқпанбетовке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 барлық кандидаттар үшiн үгіттiк баспа материалдарын орналастыру үшiн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77"/>
        <w:gridCol w:w="11188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орналастыратын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орталығындағы алаң. Қазақ диқан ауылындағы № 33 мектептің алды.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спорт мектебінің алды. Қызыл таң ауылындағы № 34 мектептің алды. Қарға батыр ауылындағы № 35 мектептің алды. Жеміс-жидек ауылындағы № 44 мектептің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үйінің алды. № 17 мектептің алды. "Үміт" балалар және жастар орталығының алды,. Орталық аурухананың алды. Меркі тау шатқалына баратын жолдың бойында. Панфилов көшесінің бойында.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 әкімдігінің ғимаратының алды. Железнодорожная көшесінің бойында.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әкімдігінің ғимаратының алды. Қызыл сай ауылындағы клубтың алды. Мыңқазан ауылының орталық алаңы.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Тайшыманов көшесі № 35 үйдің маңындағы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Андас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 мектептің алды. Қызыл қыстақ ауылындағы № 3 мектептің шығыс жағында. Гранитогорск ауылындағы Жеңіске 40-жыл көшесінің бойында.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Сармолдаев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тұтынушылар қоғамы ғимаратының алды. № 9 мектептің алды. Ойтал бөлімшесіндегі № 12 мектептің алд. Екпінді ауылындағы № 22 мектептің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мектептің алды. Қарасу ауылындағы № 26 мектептің алды. Беларық ауылындағы № 31 мектептің алды. Ақжол ауылындағы № 15 мектептің 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әкімдігінің ғимаратының алды. Аққайнар және Тескен тоған ауылдарындағы фельшерлік пункттердің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әкімдігінің ғимаратының алды. Кентай ауылындағы Жадраев көшесі 28 үйдің жанында Алтын арық ауылындағы Қонаев көшесінің бойында.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мектептің алдында. Сыпатай ауылындағы № 16 мектептің алды.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ғимаратының алды. Интернациональный ауылындағы № 7 мектептің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