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5e3a" w14:textId="1d15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Қазақстан Республикасының Қарулы Күштеріне кезекті мерзімді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2011 жылғы 30 наурыздағы N 93 Қаулысы. Жамбыл облысы Меркі ауданының Әділет басқармасында 2011 жылғы 27 сәуірде 6-6-94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«Әскери міндеттілік және әскери қызмет туралы»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және «Белгiленген әскери қызмет мерзiмiн өткерген мерзiмдi әскери қызметтегi әскери қызметшiлердi запасқа шығару және Қазақстан Республикасының азаматтарын 2011 жылдың сәуiр-маусымында және қазан-желтоқсанында кезектi мерзiмдi әскери қызметке шақыру туралы» Қазақстан Республикасы Президентiнiң 2011 жылғы 3 наурыздағы № 1163 Жарлығын іске асыру туралы» Қазақстан Республикасы Үкiметiнiң 2011 жылғы 11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Әскерге шақыруды кейінге қалдыруға немесе босатуға құқығы жоқ он сегіз жастан жиырма жеті жасқа дейінгі ер азаматтар, сондай-ақ оқу орындарынан шығарылған, жиырма жеті жасқа толмаған және әскерге шақыру бойынша белгіленген әскери қызмет мерзімдерін өткермеген азаматтар 2011 жылдың сәуір - маусымында және қазан-желтоқсанында Қазақстан Республикасының Қарулы Күштеріне мерзімді әскери қызметке шақыру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мерзімді әскери қызметке шақыруды ұйымдастыру және жүргізу үшін келесі құрамда аудандық шақыру комиссиясы құрылсын: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2"/>
        <w:gridCol w:w="382"/>
        <w:gridCol w:w="7196"/>
      </w:tblGrid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Нурдинов Көпбосын Кенесбекұлы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Меркі ауданының Қорғаныс Істер жөніндегі бөлімі» мемлекеттік мекемесінің бастығы, комиссия төрағасы (келісімі бойынша);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Есенов Сәкен Борібайұлы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әкімдігінің ішкі саясат бөлімі» мемлекеттік мекемесінің бастығы, комиссия төрағасының орынбасары;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Жайлаубеков Мұхтар Болатұлы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ішкі істер департаментінің Меркі аудандық ішкі істер бөлімі» мемлекеттік мекемесі бастығының орынбасары (келісімі бойынша);</w:t>
            </w:r>
          </w:p>
        </w:tc>
      </w:tr>
      <w:tr>
        <w:trPr>
          <w:trHeight w:val="3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Ордабаев Берік Ембергенұлы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«Жамбыл облысы әкімдігінің денсаулық сақтау басқармасы Меркі аудандық орталық ауруханасы» коммуналдық мемлекеттік қазыналық кәсіпорнының дәрігері, дәрігерілік комиссияның төрағасы (келісімі бойынша); </w:t>
            </w:r>
          </w:p>
        </w:tc>
      </w:tr>
      <w:tr>
        <w:trPr>
          <w:trHeight w:val="465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Шоншабаева Айгуль Телісбеккызы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әкімдігінің денсаулық сақтау басқармасы Меркі аудандық орталық ауруханасы» коммуналдық мемлекеттік қазыналық кәсіпорнының медбикесі, комиссия хатшысы(келісімі бойынша).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«Жамбыл облысы ішкі істер департаментінің Меркі аудандық ішкі істер бөлімі» мемлекеттік мекемесіне (келісімі бойынша) қызметке шақырудан жалтарған адамдарды жеткізуді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 алғашқы ресми жарияланғанан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Т.Рысқұлбековке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Меркі ауданының Әкімі                     С.Жұмағұлов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облысы Меркі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К.К.Нурдинов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 сәуір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Меркі аудандық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А.К.Жүсіпов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 сәуір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әкімдігінің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сақтау басқармасы Меркі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ауруханасы» мемлекеттік коммуналдық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М.С.Жұманқұлов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 сәуір 2011 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