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86fe" w14:textId="d728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2011 жылғы 09 наурыздағы № 78 Қаулысы. Жамбыл облысы Мойынқұм ауданының Әділет басқармасында 2011 жылғы 30 наурызда 6-7-64 нөмірімен тіркелді. Күші жойылды - Жамбыл облысы Мойынқұм аудандық әкімдігінің 2015 жылғы 19 қарашадағы № 359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 Мойынқұм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Президенттігіне кандидаттарға барлық кандидаттардың үгіттік баспа материалдарын орналастыру үшін орындар қосымшаға сәйкес Мойынқұм аудандық аумақтық сайлау комиссиясымен бірлесіп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Әділет органдарында мемлекеттік тіркелген күннен бастап күшіне енеді, алғашқы ресми жарияланған күннен бастап қолданысқа енгізіледі және 2011 жылдың 1 наурызынан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әкімнің орынбасары Б.Есеевке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2"/>
        <w:gridCol w:w="4808"/>
      </w:tblGrid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Б.Рысмендиев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 кандидаттарға барлық кандидаттар үшін үгіттік 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5"/>
        <w:gridCol w:w="2522"/>
        <w:gridCol w:w="5463"/>
      </w:tblGrid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Үгіт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Итбасова көшесінің қиылысы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"Желтоксан" клубының алдында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Биназар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клубтың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А.Назарбеков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клубтың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Беқұлби көшесінің қиылысы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Күшаман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клубтың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Біләл Омаров көшесінде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Төлепбергенов көшесінің қиылысы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Құмөзек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Қарабөгет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Сейфулин 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Сарыөзек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клубтың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Ұланбел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үйінің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Қияқты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Ақбақай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Қуанышбаев көшесінде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Шығанақ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көшесінде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Мыңарал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Садықов көшесінде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Мыңарал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Қашқан теңіз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Ақсүйек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 көшесінің қиылысы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