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093e" w14:textId="13a0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ауданында 2011 жылы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2011 жылғы 17 наурыздағы № 82 Қаулысы. Жамбыл облысы Мойынқұм ауданының Әділет басқармасында 2011 жылғы 11 сәуірде 6-7-67 нөмірімен тіркелді. Күші жойылды - Жамбыл облысы Мойынқұм аудандық әкімдігінің 2015 жылғы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Мойынқұм аудандық әкімдігінің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Әлеуметтік жұмыс орындарын ұйымдастыруды ұсынатын жұмыс берушілерді іріктеу тәртібі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"Мойынқұм ауданы әкімдігінің жұмыспен қамту және әлеуметтік бағдарламалар бөлімі" мемлекеттік мекемесі заңнамада белгіленген тәртіпте әлеуметтік жұмыс орындарын ұйымдастыру жөнінде тиісті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Б. </w:t>
      </w:r>
      <w:r>
        <w:rPr>
          <w:rFonts w:ascii="Times New Roman"/>
          <w:b w:val="false"/>
          <w:i w:val="false"/>
          <w:color w:val="000000"/>
          <w:sz w:val="28"/>
        </w:rPr>
        <w:t>Есеевке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Мойынқұм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Қаулысына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ұйымдастыруды ұсынатын жұмыс берушілерді іріктеу тәртібі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Әлеуметтік жұмыс орындарын ұйымдастыруды ұсынатын жұмыс берушілер төмендегі талаптарға сай болуы керек: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жұмыс берушілердің салық және бюджетке басқа төлемдер бойынша қарыздары жоқ және төлемдік қабілеттілігі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нысаналы топтар үшін әдейі арналған уақытша жұмыс орындары немесе оларды құруға мүмкіндігі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әлеуметтік жұмыс орындарды ұйымдастыру үшін тұрақты жұмыс орындары мен бос орындарды пайдаланбау.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Жасалған шарттың негізінде жұмыс беруші нысаналы топтар үшін әлеуметтік жұмыс орындарды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