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4271" w14:textId="7c14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сәуір-маусымында және қазан-желтоқсанында Қазақстан Республикасының Қарулы Күштеріне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2011 жылғы 28 наурыздағы N 90 Қаулысы. Жамбыл облысы Мойынқұм ауданының Әділет басқармасында 2011 жылғы 28 сәуірде 6-7-68 нөмірімен тіркелді.Күші жойылды - Жамбыл облысы Мойынқұм аудандық әкімдігінің 2015 жылғы 19 қарашадағы № 359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Жамбыл облысы Мойынқұм аудандық әкімдігінің 19.11.2015 № 359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1163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туралы" Қазақстан Республикасы Президентінің 2011 жылғы 3 наурыздағы № 1163 Жарлығын іске асыру туралы" Қазақстан Республикасы Үкіметінің 2011 жылғы 11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Әскерге шақыруды кейінге қалдыруға немесе шақырудан босатылуға құқығы жоқ он сегізден жиырма жеті жасқа дейінгі ер азаматтар, сондай-ақ оқу орындарынан шығарылған, жиырма жеті жасқа толмаған және әскерге шақыру бойынша белгіленген қызмет мерзімдерін өткермеген азаматтар 2011 жылдың сәуір-маусымында және қазан-желтоқсанында Қазақстан Республикасының Қарулы Күштеріне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Азаматтарды мерзімді әскери қызметке шақыруды ұйымдастыру және жүргізу үшін келесі құрамда аудандық шақыру комиссиясы құрылсын: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044"/>
        <w:gridCol w:w="10322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Даминов Ғалмат Турдахметұлы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Мойынқұм аудандық қорғаныс істері жөніндегі бөлімі" мемлекеттік мекемесінің бастығы, комиссия төрағасы (келісімі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Сабыров Мұхаметқұл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Әкімінің аппараты" мемлекеттік мекемесінің бас инспекторы, комиссия төрағасының орынбасары;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Орынбеков Жанайдар Егембердіұлы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облыстық Ішкі істер департаментінің Мойынқұм аудандық ішкі істер бөлімі" мемлекеттік мекемесі бастығының орынбасары полиция подполковнигі(келісімі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Иманқұлов Суан Қорабайұлы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әкімдігінің денсаулық сақтау басқармасы Мойынқұм аудандық орталық ауруханасы" шаруашылық жүргізу құқығындағы мемлекеттік коммуналдық кәсіпорнының оташы дәрігері, медициналық комиссиясының төрағасы (келісімі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Козова Жанна Нығманқызы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 денсаулық сақтау басқармасы Мойынқұм аудандық орталық ауруханасы" шаруашылық жүргізу құқығындағы мемлекеттік коммуналдық кәсіпорнының медбикесі, комиссия хатшысы (келісімі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"Жамбыл облысы Ішкі істер департаментінің Мойынқұм аудандық ішкі істер бөлімі" мемлекеттік мекемесіне (келісімі бойынша) әскери қызметке шақырудан жалтарған адамдарды жеткізуді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оны алғашқы ресми жарияланғанан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Қаулының орындалуын бақылау аудан әкімінің орынбасары Б. Есеевке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Мойынқұм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сақтау басқармасы Мойынқұм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ауруханасы" шаруашылық жүргізу құқындағы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кәсіпорнының 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Г.Кемелқұлова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28.03.2011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Мойынқұм аудандық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28.03.2011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Мойынқұм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Ғ.Даминов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28.03.2011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