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99b1e" w14:textId="f099b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Бірлік ауылындағы орталық саябаққа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ауданы Бірлік ауылдық округінің әкімінің 2011 жылғы 11 тамыздағы N 21 Шешімі. Жамбыл облысы Мойынқұм ауданының Әділет басқармасында 2011 жылғы 26 тамызда 6-7-71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37-бабының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әкімшілік-аумақтық құрылысы туралы»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2011 жылдың 23 ақпанында өткен ауыл тұрғындары жиналысының хаттамасына сәйкес Бірлік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Бірлік ауылындағы орталық саябаққа Дүйсен Асанбаевтың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Бірлік ауылдық округі әкімі аппаратының бас маманы Қ. Салмарбековке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жарияланғаннан кейін, күнтізбелік он күн өткен соң қолданысқа енгізілсін.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 w:val="false"/>
          <w:i/>
          <w:color w:val="000000"/>
          <w:sz w:val="28"/>
        </w:rPr>
        <w:t xml:space="preserve">   Бірлік ауылдық округінің әкімі                Е.Асанов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