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6c76f" w14:textId="636c7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жылға қоғамдық жұмыстарды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Т.Рысқұлов ауданы әкімдігіңің 2011 жылғы 25 наурыздағы № 110 Қаулысы. Жамбыл облысы Т.Рысқұлов ауданының Әділет басқармасында 2011 жылғы 25 сәуірде 6-8-121 нөмірімен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«Халықты жұмыспен қамту туралы»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«Халықты жұмыспен қамту туралы» Қазақстан Республикасының 2001 жылғы 23 қаңтардағы Заңын iске асыру жөнiндегi шаралар туралы» Қазақстан Республикасы Үкiметiнiң 2001 жылғы 19 маусымдағы 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бекiтiлген «Қоғамдық жұмысты ұйымдастыру мен қаржыландырудың ережесiне» сәйкес, жұмыссыздар үшiн қоғамдық жұмыстарды ұйымдастыру мақсатында Т. Рысқұлов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ұйымдардың тізбелері, қоғамдық жұмыстардың түрлері, көлемі мен нақты жағдайлары, қатысушылардың еңбегіне төленетін ақының мөлшері және оларды қаржыландыру көздері бекітілсін, қоғамдық жұмыстарға сұраныс пен ұсыныс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«Т. Рысқұлов ауданы әкімдігінің жұмыспен қамту және әлеуметтік бағдарламалар бөлімі» мемлекеттік мекемесі Қазақстан Республикасының қолданыстағы заңнамасына сәйкес қоғамдық жұмыстарды ұйымдастыруды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 және 2011 жылдың 1 қаңтарынан туындайтын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Бақытжан Райжанұлы Іңкәрбековке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Нұралиев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«КЕЛІСІЛДІ»: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«Жамбыл облысы Т. Рысқұлов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қорғаныс істері жөніндегі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Жолдас Бақытжан Жолдасұлы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 наурыз 2011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«Жамбыл облысы Ішкі істер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Т. Рысқұлов аудандық ішкі істер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мекемесінің бастығы полиция подполковнигі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Қонай Сейсембайұлы Қойшыманов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 наурыз 2011 жыл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Т. Рысқұлов ауданы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«25»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110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Ұйымдардың тiзбелерi, қоғамдық жұмыстардың түрлерi, көлемi мен нақты жағдайлары, қатысушылардың еңбегiне төленетiн ақының мөлшерi және оларды қаржыландыру көздерi, қоғамдық жұмыстарға сұраныс пен ұсыныс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"/>
        <w:gridCol w:w="3956"/>
        <w:gridCol w:w="2260"/>
        <w:gridCol w:w="1582"/>
        <w:gridCol w:w="2685"/>
        <w:gridCol w:w="993"/>
        <w:gridCol w:w="908"/>
      </w:tblGrid>
      <w:tr>
        <w:trPr>
          <w:trHeight w:val="285" w:hRule="atLeast"/>
        </w:trPr>
        <w:tc>
          <w:tcPr>
            <w:tcW w:w="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атауы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түрлерi</w:t>
            </w:r>
          </w:p>
        </w:tc>
        <w:tc>
          <w:tcPr>
            <w:tcW w:w="1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Көлемi мен нақты жағдайлары</w:t>
            </w:r>
          </w:p>
        </w:tc>
        <w:tc>
          <w:tcPr>
            <w:tcW w:w="2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Қатысушылардың еңбегіне төленетін ақының мөлшері және оларды қаржыландыру көздері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Сұраныс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</w:t>
            </w:r>
          </w:p>
        </w:tc>
      </w:tr>
      <w:tr>
        <w:trPr>
          <w:trHeight w:val="8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ауданы әкімінің «Құлан-Тазалық» мемлекеттік коммуналдық кәсіпорыны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санитарлық тазалау, көркейту және көгалдандыру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40 сағат, 6 ай мерзімге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23998 жергілікті бюджет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ауданы әкімдігінің «Жасыл-Құлан» коммуналдық мемлекеттік қазыналық кәсіпорыны.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санитарлық тазалау, көркейту және көгалдандыру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40 сағат, 6 ай мерзімге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23998 жергілікті бюджет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5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облысы Ішкі істер департаментінің Т. Рысқұлов аудандық Ішкі істер басқармасы» мемлекеттiк мекемесi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техникалық көмек көрсету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40 сағат, 6 ай мерзімге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23998 жергілікті бюджет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облысы Т. Рысқұлов ауданы Қорғаныс істері жөніндегі бөлімі» мемлекеттік мекемесі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техникалық көмек көрсету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40 сағат, 6 ай мерзімге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23998 жергілікті бюджет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 Рысқұлов аудан әкімдігінің жұмыспен қамту және әлеуметтік бағдарламалар бөлімі» мемлекеттік мекемесі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техникалық көмек көрсету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40 сағат, 6 ай мерзімге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23998 жергілікті бюджет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«Т.Рысқұлов ауданы Құлан ауылдық округі әкімінің аппараты» мемлекеттік мекемесі;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40 сағат, 6 ай мерзімге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23998 жергілікті бюджет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7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«Т.Рысқұлов ауданы Луговой ауылдық округі әкімінің аппараты» мемлекеттік мекемесі;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40 сағат, 6 ай мерзімге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23998 жергілікті бюджет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5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«Т.Рысқұлов ауданы Қорағаты ауылдық округі әкімінің аппараты» мемлекеттік мекемесі;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40 сағат, 6 ай мерзімге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23998 жергілікті бюджет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«Т.Рысқұлов ауданы Қарақыстақ ауылдық округі әкімінің аппараты» мемлекеттік мекемесі;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40 сағат, 6 ай мерзімге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23998 жергілікті бюджет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«Т.Рысқұлов ауданы Көкдөнен ауылдық округі әкімінің аппараты» мемлекеттік мекемесі;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40 сағат, 6 ай мерзімге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23998 жергілікті бюджет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«Т.Рысқұлов ауданы Новосел ауылдық округі әкімінің аппараты» мемлекеттік мекемесі;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40 сағат, 6 ай мерзімге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23998 жергілікті бюджет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«Т.Рысқұлов ауданы Ақыртөбе ауылдық округі әкімінің аппараты» мемлекеттік мекемесі;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40 сағат, 6 ай мерзімге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23998 жергілікті бюджет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«Т.Рысқұлов ауданы Ленин ауылдық округі әкімінің аппараты» мемлекеттік мекемесі;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40 сағат, 6 ай мерзімге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23998 жергілікті бюджет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«Т.Рысқұлов ауданы Жаңатұрмыс ауылдық округі әкімінің аппараты» мемлекеттік мекемесі;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40 сағат, 6 ай мерзімге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23998 жергілікті бюджет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«Т.Рысқұлов ауданы Құмарық ауылдық округі әкімінің аппараты» мемлекеттік мекемесі;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40 сағат, 6 ай мерзімге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23998 жергілікті бюджет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«Т.Рысқұлов ауданы Өрнек ауылдық округі әкімінің аппараты» мемлекеттік мекемесі;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40 сағат, 6 ай мерзімге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23998 жергілікті бюджет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«Т.Рысқұлов ауданы Тереңөзек ауылдық округі әкімінің аппараты» мемлекеттік мекемесі;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40 сағат, 6 ай мерзімге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23998 жергілікті бюджет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«Т.Рысқұлов ауданы Абай ауылдық округі әкімінің аппараты» мемлекеттік мекемесі;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40 сағат, 6 ай мерзімге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23998 жергілікті бюджет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«Т.Рысқұлов ауданы Көгершін ауылдық округі әкімінің аппараты» мемлекеттік мекемесі;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40 сағат, 6 ай мерзімге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23998 жергілікті бюджет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«Т.Рысқұлов ауданы Қайыңды ауылдық округі әкімінің аппараты» мемлекеттік мекемесі;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40 сағат, 6 ай мерзімге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23998 жергілікті бюджет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