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3fae" w14:textId="ab13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Т.Рысқұлов аудандық мәслихатының 2010 жылғы 24 желтоқсандағы № 30-6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мәслихатының 2011 жылғы 26 сәуірдегі № 33-4 Шешімі. Жамбыл облысы Т. Рысқұлов ауданының Әділет басқармасында 2011 жылғы 06 мамырда 6-8-123 нөмірімен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«2011-2013 жылдарға арналған облыстық бюджет туралы» Жамбыл облыстық мәслихатының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туралы» Жамбыл облыстық мәслихатының 2011 жылғы 14 сәуірдегі №  </w:t>
      </w:r>
      <w:r>
        <w:rPr>
          <w:rFonts w:ascii="Times New Roman"/>
          <w:b w:val="false"/>
          <w:i w:val="false"/>
          <w:color w:val="000000"/>
          <w:sz w:val="28"/>
        </w:rPr>
        <w:t>34-2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қүқықтық актілерді мемлекеттік тіркеу тізілімінде № 1773 болып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Т.Рысқұлов аудандық мәслихатының 2010 жылдың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30-6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қүқықтық актілерді мемлекеттік тіркеу тізілімінде № 6-8-117 болып тіркелген, 2011 жылдың 19 қаңтардағы № 6-7 және 22 қаңтардағы № 8-9 «Құлан таңы» газетінде жарияланған) келесі өзгерістер енгізілсін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«4360754» сандары «4350975»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«1060750» сандары «1391068»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«15267» сандары «16283»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«3277086» сандары «2935973»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«4381746» сандары «4371967»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«6500» сандары «6700»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 және 2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тексеру комиссиясының төрағасы Ербол Абақұлы Әбутәліповке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Б.Теңілбаев                                П.Сүлейменов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Рысқұлов аудандық мәслихаттың 2011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сәуірдегі № 33-4 шешіміне №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Т.Рысқұлов 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30-6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62"/>
        <w:gridCol w:w="659"/>
        <w:gridCol w:w="9592"/>
        <w:gridCol w:w="1887"/>
      </w:tblGrid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4350975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1391068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144277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1118095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1072425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2935973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мемлекеттік басқару органдарынан алынатын 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2935973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80"/>
        <w:gridCol w:w="681"/>
        <w:gridCol w:w="9550"/>
        <w:gridCol w:w="1931"/>
      </w:tblGrid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ІI.Шығындар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4371967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245671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53587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53187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Қалдадағы аудан,аудандық маңызы бар қала,кент,ауыл (село),ауылдық (селолық)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комуналдық меншікті (облыстық маңызы бар қала) саласындағы мемлекеттік саясаты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3207259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білім,дене шынықтыру және спорт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267442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267442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білім,дене шынықтыру және спорт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мүғалімдеріне және мектепке дейінгі тәрбие ұйымдардың тәрбиешілеріне біліктілік санаты үшін қосымша ақы көлемін ұлғайту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білім,дене шынықтыру және спорт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2541712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2453612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Балалармен жеткіншектерге қосымша білім беру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 облыстық маңызы бар қаланың )сәулет, қала құрылысы және құрылыс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71731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 –ұстауға асыраушыларына ай сайынғы ақшалай қаражат төлемдері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оқытылатын мүгедек балаларды жабдықпаен, бағдарламалық қамтумен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 қала,кент,ауыл(село),ауылдық (селолық)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сақтау,білім беру,әлеуметтік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23824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 ақыларды және басқа да әлеуметік төлемдерді есептеу, төлеу мен жеткізу бойынша қызметтерге ақы төлеу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 облыстық маңызы бар қаланың )сәулет, қала құрылысы және құрылыс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 сумен жабдықтауды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Комуналдық шаруашылығын дамыту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(немесе) сатып алу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 облыстық маңызы бар қаланың )сәулет, қала құрылысы және құрылыс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88147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88147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 ақпараттық кеңістік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186644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81604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дендропарктердің жұмыс істеуін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23148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Ауыл,су,орман,балық шаруашылығы,ерекше қорғалатын табиғи аумақтар,қоршаған ортаны және жануарлар дүниесін қорғау,жер қатынастары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сәулет,қала құрылысы және құрылыс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обьектілерін дамыту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энзотиялық аурулары бойынша ветеринарлық іс-шараларды жүргізу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Эпизотияға қарсы іс-шаралар жүргізу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Өнеркәсіп,сәулет,қала құрылысы және құрылыс қызметі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сәулет,қала құрылыс және құрылыс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аудандардың және елді мекендердің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137021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137021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49143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картасы-2020» бағдарламасы шеңберінде жеке кәсіпкерлікті қолдау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қаржы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кәсіпкерлік,өнеркәсіп және ауылшаруашылығы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шаруашылық,жолаушылар көлігі және автомобиль жолдары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трансфертерді қайтару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IІІ.Таза бюджеттік кредиттеу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 қорғалатын табиғи аумақтар,қоршаған ортаны және жануарлар дүниесін қорғау,жер қатынастары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органдаға берілетін бюджеттік кредиттер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ІV.Қаржы активтерімен операциялар бойынша сальдо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-77294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77294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57592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Рысқұлов аудандық мәслихаттың 2011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сәуірдегі № 33-4 шешіміне № 2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Т.Рысқұлов 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30-6 шешіміне №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ауданның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2082"/>
        <w:gridCol w:w="3363"/>
        <w:gridCol w:w="2578"/>
        <w:gridCol w:w="2516"/>
        <w:gridCol w:w="2206"/>
      </w:tblGrid>
      <w:tr>
        <w:trPr>
          <w:trHeight w:val="75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ауылдық (селолық) округтері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атауы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«Мемлекеттік органдардың күрделі шығыстары»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«Ауылдық (селолық) жерлерде балаларды мектепке дейін тегін алып баруды және кері алып келуді»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«Мұқтаж азаматтарға үйінде әлеуметтік көмек көрсету»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Қорағаты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Қарақыстақ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Жанатұрмыс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Көкдөнен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Көгершін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Құмарық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Ақыртөбе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Теренөзек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1998"/>
        <w:gridCol w:w="2206"/>
        <w:gridCol w:w="2081"/>
        <w:gridCol w:w="2478"/>
        <w:gridCol w:w="2542"/>
        <w:gridCol w:w="1433"/>
      </w:tblGrid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ауылдық (селолық) округтері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атауы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«Елді мекендерде сумен жабдық тауды ұйымдастыру»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«Елді мекендерде көшелерді жарықтандыру»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«Елді мекендердің санитариясын қамтамасыз ету»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«Елді мекендерді абаттандыру мен көгалдандыру»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32438</w:t>
            </w:r>
          </w:p>
        </w:tc>
      </w:tr>
      <w:tr>
        <w:trPr>
          <w:trHeight w:val="2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</w:t>
            </w:r>
          </w:p>
        </w:tc>
      </w:tr>
      <w:tr>
        <w:trPr>
          <w:trHeight w:val="2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2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Қорағаты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</w:t>
            </w:r>
          </w:p>
        </w:tc>
      </w:tr>
      <w:tr>
        <w:trPr>
          <w:trHeight w:val="2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Қарақыстақ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</w:t>
            </w:r>
          </w:p>
        </w:tc>
      </w:tr>
      <w:tr>
        <w:trPr>
          <w:trHeight w:val="2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Жанатұрмыс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2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Көкдөнен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</w:t>
            </w:r>
          </w:p>
        </w:tc>
      </w:tr>
      <w:tr>
        <w:trPr>
          <w:trHeight w:val="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Көгершін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</w:p>
        </w:tc>
      </w:tr>
      <w:tr>
        <w:trPr>
          <w:trHeight w:val="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Новосель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Ақыртөбе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</w:t>
            </w:r>
          </w:p>
        </w:tc>
      </w:tr>
      <w:tr>
        <w:trPr>
          <w:trHeight w:val="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Теренөзек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</w:t>
            </w:r>
          </w:p>
        </w:tc>
      </w:tr>
      <w:tr>
        <w:trPr>
          <w:trHeight w:val="2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