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c0cb" w14:textId="c7ac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ауданы әкімдігінің 2011 жылғы 25 наурыздағы "2011 жылдың сәуір-маусымында және қазан - желтоқсанында азаматтарды кезекті мерзімді әскери қызметке шақыру туралы" № 107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2011 жылғы 24 маусымдағы № 248 Қаулысы. Жамбыл облысы Т.Рысқұлов ауданының Әділет басқармасында 2011 жылғы 5 тамызда 6-8-125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жылдың сәуір-маусымында және қазан-желтоқсанында азаматтарды кезекті мерзімді әскери қызметке шақыру туралы» Жамбыл облысы Т. Рысқұлов ауданы әкімдігінің 2011 жылғы 25 наурыздагы 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6-8-122 болып тіркелген, 2011 жылдың 11 мамырында №40 (6666) «Құлан таңы»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Қарулы Күштеріне»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шақыру комиссиясы құрамына: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2"/>
        <w:gridCol w:w="382"/>
        <w:gridCol w:w="7436"/>
      </w:tblGrid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«Ердосов Күмісбек Жарылқасынұлы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Т.Рысқұлов ауданының Қорғаныс істері жөніндегі бөлімі» мемлекеттік мекемесінің бастығы, комиссия төрағасы (келісімі бойынша);»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 құрамынан Жолдас Бақытжан Жолдасұлы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А.А.Қарсыбаевқа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А.Нұралиев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Т.Рысқұлов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Б.Ж.Жолдас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Т.Рысқұлов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Қ.С.Қойшыманов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«Жамбыл облысы әкімдігінің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 басқармасы Т.Рысқұлов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ауруханасы»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Ш.К.Мырзалиев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