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f279" w14:textId="e5cf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Сарысу аудандық  мәслихатының 2010 жылғы 24 желтоқсандағы № 46-4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2011 жылғы 05 сәуірдегі N 48-2 Шешімі. Сарысу аудандық Әділет басқармасында 2011 жылғы 15 сәуірде 6-9-115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Жамбыл облыстық мәслихатының 2010 жылғы 13 желтоқсандағы № 30-3 шешіміне өзгерістер мен толықтырулар енгізу туралы» Жамбыл облыстық мәслихатының 2011 жылғы 15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1772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Сарысу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6-9-105 болып тіркелген, 2011 жылдың 8 қаңтардағы № 3-4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«4 404 404» деген сандар «4 529 966»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«23 953» деген сандар «27 162»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«1 983» деген сандар «4 483»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«4 117 086» деген сандар «4 236 939»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«4 404 404» деген сандар «4 537 987»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«-23 326» деген сандар «-31 347»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«23 326» деген сандар «31 347»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 «8 021»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3 -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Ералиев  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5 сәуірдегі № 48-2 шешіміне 1 -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1 –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90"/>
        <w:gridCol w:w="890"/>
        <w:gridCol w:w="9126"/>
        <w:gridCol w:w="188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теңге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4529966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13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3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887"/>
        <w:gridCol w:w="9133"/>
        <w:gridCol w:w="188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4537987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94263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2226245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216599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1819565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1642086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177479</w:t>
            </w:r>
          </w:p>
        </w:tc>
      </w:tr>
      <w:tr>
        <w:trPr>
          <w:trHeight w:val="1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1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3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3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1225179</w:t>
            </w:r>
          </w:p>
        </w:tc>
      </w:tr>
      <w:tr>
        <w:trPr>
          <w:trHeight w:val="4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415143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667451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637451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134206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1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 оңтайла және тиімді қала құрлыстық игеруді қамтамасыз ету жөніндегі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5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органдардың;жоғары тұрған бюджет алдындағы борышын өтеу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кезеңның соңындағы бюджет қаражатының қалдықтары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сәуірдегі № 48-2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аудандық бюджеттің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881"/>
        <w:gridCol w:w="107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сәуірдегі № 48-2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аудандық бюджеттен ауылдық округтерге бағдарламалар бойынша бөлінген қаражат көлемдерінің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209"/>
        <w:gridCol w:w="1470"/>
        <w:gridCol w:w="1514"/>
        <w:gridCol w:w="1209"/>
        <w:gridCol w:w="1471"/>
        <w:gridCol w:w="1275"/>
        <w:gridCol w:w="1306"/>
        <w:gridCol w:w="1176"/>
        <w:gridCol w:w="1220"/>
      </w:tblGrid>
      <w:tr>
        <w:trPr>
          <w:trHeight w:val="30" w:hRule="atLeast"/>
        </w:trPr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шығыстары"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153"/>
        <w:gridCol w:w="956"/>
        <w:gridCol w:w="956"/>
        <w:gridCol w:w="956"/>
        <w:gridCol w:w="956"/>
        <w:gridCol w:w="957"/>
        <w:gridCol w:w="957"/>
        <w:gridCol w:w="957"/>
        <w:gridCol w:w="957"/>
        <w:gridCol w:w="960"/>
        <w:gridCol w:w="1004"/>
        <w:gridCol w:w="1071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күтіп-ұстап және түысы жоқ адамдарды жерлеу"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(селолық)жерлерде балаларды мектепке дейін тегін алып баруды және кері алып келуді ұйымдастыру"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014"Елді мекендерді сумен жабдықтауды ұйымдастыру"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