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037c" w14:textId="1b00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2011 жылғы 05 сәуірдегі N 67 Қаулысы. Сарысу аудандық Әділет басқармасында 2011 жылғы 04 мамырда 6-9-116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жұмыстарды ұйымдастыру мен қаржыландырудың ережесiне» сәйкес, жұмыссыздар үшiн қоғамдық жұмыстарды ұйымдастыру мақсатында, Сарысу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«Сарысу ауданы әкімдігінің жұмыспен қамту және әлеуметтік бағдарламалар бөлімі» мемлекеттік мекемесі (Б.Үсембаев)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2011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Б.Боранбаевқа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Жанатас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Е.Байдильдаев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сәуір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Қосымшасына өзгерту енгізілді - Сарысу ауданы әкімдігінің 2011.06.28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001"/>
        <w:gridCol w:w="1856"/>
        <w:gridCol w:w="1921"/>
        <w:gridCol w:w="2138"/>
        <w:gridCol w:w="1314"/>
        <w:gridCol w:w="1120"/>
      </w:tblGrid>
      <w:tr>
        <w:trPr>
          <w:trHeight w:val="13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Жаңатас қаласы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Байқадам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Жайылма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Жаңаталап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Игілік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Тоғызкент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Жаңаарық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Қамқалы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«Досбол ауылдық аймак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Түркістан ауылдық аймақ Әкімінің аппараты»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Жаңатас қаласының Қорғаныс істері жөніндегі біріктірілген бөлімі»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«Жамбыл облысының Ішкі істер Департаменті Сарысу ауданының ішкі істер бөлімі» мемлекеттік мекемесі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тұрғын үйлерді күрделі жөндеу жұмыстарына қатысу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кәсіпкерлік және ауыл шаруашылығы бөлімі»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сәулет, қала құрылысы және құрылыс бөлімі»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 тұрғын үй-коммуналдық шаруашылық, жолаушылар көлігі және автомобиль жолдары бөлімінің «Көгалдандыру және көріктендіру кәсіпорны» шаруашылық жүргізу құқығындағы коммуналдық мемлекеттік кәсіпорны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мәдениет және тілдерді дамыту бөлімінің орталықтандырылған кітапханалар жүйесі» мемлекеттік мекемесі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әкімиятының тұрғын үй коммуналдық шаруашылық,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 жолдары бөлімінің «Сарысу сулары» шаруашылық жүргізу құқықтағы коммуналдық мемлекеттік кәсіпорны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әкімінің «Жаңатас-Су-Жылу» коммуналдық мемлекеттік кәсіпорны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кесте бойынша, 6 ай мерзімге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