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88a7" w14:textId="5c98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2011 жылғы 18 қазандағы N 55-4 шешімі. Сарысу аудандық Әділет басқармасында 2011 жылғы 26 қазанда № 6-9-123 тіркелді. Күші жойылды - Жамбыл облысы Сарысу аудандық мәслихатының 2012 жылғы 30 қарашадағы № 10-4 шешімімен</w:t>
      </w:r>
    </w:p>
    <w:p>
      <w:pPr>
        <w:spacing w:after="0"/>
        <w:ind w:left="0"/>
        <w:jc w:val="both"/>
      </w:pPr>
      <w:r>
        <w:rPr>
          <w:rFonts w:ascii="Times New Roman"/>
          <w:b w:val="false"/>
          <w:i w:val="false"/>
          <w:color w:val="ff0000"/>
          <w:sz w:val="28"/>
        </w:rPr>
        <w:t xml:space="preserve">      Күші жойылды - Жамбыл облысы Сарысу аудандық мәслихатының 2012.11.30 </w:t>
      </w:r>
      <w:r>
        <w:rPr>
          <w:rFonts w:ascii="Times New Roman"/>
          <w:b w:val="false"/>
          <w:i w:val="false"/>
          <w:color w:val="ff0000"/>
          <w:sz w:val="28"/>
        </w:rPr>
        <w:t>№ 10-4</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Ауылдық елдi мекендерде тұратын және жұмыс iстейтiн мемлекеттiк денсаулық сақтау, әлеуметтiк қамсыздандыру, бiлiм беру, мәдениет және спорт ұйымдарының мамандарына бiр айлық есептiк көрсеткiш мөлшерiнде отын сатып алу үшiн әлеуметтiк көмек берiлсiн.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мәселелері жөніндегі тұрақты комиссиясының төрағасы А. Назарбековке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Ильясов                                 М. Есмаханов</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