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be3f0" w14:textId="f7be3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аудандық бюджет туралы" Сарысу аудандық  мәслихатының 2010 жылғы 24 желтоқсандағы № 46-4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аудандық мәслихатының 2011 жылғы 7 қарашадағы N 56-2 Шешімі. Сарысу аудандық Әділет басқармасында 2011 жылғы 10 қарашада 6-9-124 нөмірімен тіркелді. Қолданылу мерзімінің аяқталуына байланысты күші жойылды (Жамбыл облыстық Әділет департаментінің 2013 жылғы 11 наурыздағы N 2-2-17/388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(Жамбыл облыстық Әділет департаментінің 11.03.2013 № 2-2-17/388 хаты).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«2011-2013 жылдарға арналған облыстық бюджет туралы» Жамбыл облыстық мәслихатының 2010 жылғы 13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30-3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енгізу туралы» Жамбыл облыстық мәслихатының 2011 жылғы 28 қазандағы </w:t>
      </w:r>
      <w:r>
        <w:rPr>
          <w:rFonts w:ascii="Times New Roman"/>
          <w:b w:val="false"/>
          <w:i w:val="false"/>
          <w:color w:val="000000"/>
          <w:sz w:val="28"/>
        </w:rPr>
        <w:t>№ 40-2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1797 болып тіркелген)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аудандық бюджет туралы» Сарысу аудандық мәслихатының 2010 жылғы 24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46-4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6-9-105 болып тіркелген, 2011 жылдың 8 қаңтардағы № 3-4 аудандық «Сарысу»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«4 614 201» деген сандар «4 765 376»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«284 017» деген сандар «285 475»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«23 672» деген сандар «20 514» деген сандармен ауыстырылсын;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«1 983» деген сандар «3 683»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«4 304 529» деген сандар «4 455 704»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«4 622 222» деген сандар «4 773 397»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«6 193» деген сандар « 5 850»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1, 2 - қосымшаларына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2011 жылдың 1 қаңтарынан қолданысқа енгізіледі.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Ильясов                                 М. Есмаханов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Сарысу аудандық 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қарашадағы № 56-2 шешіміне 1 –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Сарысу аудандық мәслихатының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желтоқсандағы № 46-4 шешіміне 1 –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890"/>
        <w:gridCol w:w="890"/>
        <w:gridCol w:w="8875"/>
        <w:gridCol w:w="2136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жыл, сомасы мың теңге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4765376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285475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105919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105919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97453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97453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66389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12772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24327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</w:t>
            </w:r>
          </w:p>
        </w:tc>
      </w:tr>
      <w:tr>
        <w:trPr>
          <w:trHeight w:val="4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20514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</w:tr>
      <w:tr>
        <w:trPr>
          <w:trHeight w:val="43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</w:tr>
      <w:tr>
        <w:trPr>
          <w:trHeight w:val="4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72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18505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18505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4455704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4455704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4455704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1137"/>
        <w:gridCol w:w="1075"/>
        <w:gridCol w:w="8695"/>
        <w:gridCol w:w="213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жыл, сомасы мың теңге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ІІ.ШЫҒЫНДАР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4773397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198567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16543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16443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57923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53422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94131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93913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1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16528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(областық манызы бар қала) саласындағы мемлекеттік саясатты іске асыру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11936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(областық манызы бар қаланы) баcқару саласындағы мемлекеттік саясатты іске асыру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2417423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286851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265509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 тәрбиешілеріне біліктілік санаты үшін қосымша ақының мөлшерін арттыруға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21342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1907809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1731830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175979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40 800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132674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132674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47205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19611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234548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11638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11 638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204367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22786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58200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87706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18 543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17 030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1258478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95191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үйымдастыру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94316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417243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409143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695839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666349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30147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21147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176623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102072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102072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44436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44 436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13360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100105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12179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70898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70898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28821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28821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Құрлыс, облыс қалаларының, аудандарының және елді мекендерінің сәулеттік бейнесін жақсарту саласындағы мемлекеттік саясатты іске асыру және ауданның (областық маңызы бар қаланың) аумағын оңтайла және тиімді қала құрлыстық игеруді қамтамасыз ету жөніндегі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28751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289109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289108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289108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автомобиль жолдарын, қала және елді-мекендер көшелерін жөндеу ұстау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66238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12286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12216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19694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12706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12808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берлетін ағымдағы нысаналы трансферттер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23326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-31347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31347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органдардың;жоғары тұрған бюджет алдындағы борышын өтеу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 соңындағы бюджет қаражатының қалдықтары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кезеңның соңындағы бюджет қаражатының қалдықтары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Сарысу аудандық 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қарашадағы № 56-2 шешіміне 2 –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Сарысу аудандық мәслихатының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желтоқсандағы № 46-4 шешіміне 5 –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2011-2013 жылдарға арналған аудандық бюджеттен ауылдық округтерге бағдарламалар бойынша бөлінген қаражат көлемдерінің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1183"/>
        <w:gridCol w:w="1439"/>
        <w:gridCol w:w="1524"/>
        <w:gridCol w:w="1183"/>
        <w:gridCol w:w="1460"/>
        <w:gridCol w:w="1311"/>
        <w:gridCol w:w="1184"/>
        <w:gridCol w:w="1185"/>
        <w:gridCol w:w="1398"/>
      </w:tblGrid>
      <w:tr>
        <w:trPr>
          <w:trHeight w:val="30" w:hRule="atLeast"/>
        </w:trPr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аппараттарының атауы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атауы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"Қаладағы ауданның, аудандық маңызы бар қаланың, кенттің, ауылдың (селоның), ауылдық (селолық) округтің әкімі аппаратының қызметін қамтамасыз ету"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"Мемлекеттік органдардың күрделі шығыстары"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"Мұқтаж азаматтарға үйінде әлеуметтік көмек көрсету"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</w:tr>
      <w:tr>
        <w:trPr>
          <w:trHeight w:val="7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Жаңатас қаласы әкімінің аппараты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22956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23989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</w:t>
            </w:r>
          </w:p>
        </w:tc>
      </w:tr>
      <w:tr>
        <w:trPr>
          <w:trHeight w:val="7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Байқадам ауылдық округінің аппараты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</w:p>
        </w:tc>
      </w:tr>
      <w:tr>
        <w:trPr>
          <w:trHeight w:val="7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Жайылма ауылдық округінің аппараты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7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Жаңарық ауылдық округінің аппараты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7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Жанаталап ауылдық округінің аппараты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7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Игілік ауылдық округінің аппараты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</w:tr>
      <w:tr>
        <w:trPr>
          <w:trHeight w:val="7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Тоғызкент ауылдық округінің аппараты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7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Қамқалы ауылдық округінің аппараты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ауылдық округінің аппараты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Досбол ауылдық округінің аппараты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93913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107122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11638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1123"/>
        <w:gridCol w:w="949"/>
        <w:gridCol w:w="993"/>
        <w:gridCol w:w="949"/>
        <w:gridCol w:w="949"/>
        <w:gridCol w:w="993"/>
        <w:gridCol w:w="950"/>
        <w:gridCol w:w="950"/>
        <w:gridCol w:w="993"/>
        <w:gridCol w:w="950"/>
        <w:gridCol w:w="950"/>
        <w:gridCol w:w="1104"/>
      </w:tblGrid>
      <w:tr>
        <w:trPr>
          <w:trHeight w:val="30" w:hRule="atLeast"/>
        </w:trPr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аппараттарының атауы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атауы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"Елді мекендерде көшелерді жарықтандыру"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"Жерлеу орындарын күтіп-ұстап және түысы жоқ адамдарды жерлеу"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"Ауылдық (селолық)жерлерде балаларды мектепке дейін тегін алып баруды және кері алып келуді ұйымдастыру"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014"Елді мекендерді сумен жабдықтауды ұйымдастыру"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</w:tr>
      <w:tr>
        <w:trPr>
          <w:trHeight w:val="75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Жаңатас қаласы әкімінің аппараты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Байқадам ауылдық округінің аппараты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Жайылма ауылдық округінің аппараты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Жаңарық ауылдық округінің аппараты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Жанаталап ауылдық округінің аппараты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Игілік ауылдық округінің аппараты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Тоғызкент ауылдық округінің аппараты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Қамқалы ауылдық округінің аппараты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ауылдық округінің аппараты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Досбол ауылдық округінің аппараты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