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2646" w14:textId="34d2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Үгiттiк баспа материалдарын орналастыру үшiн орындарын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2011 жылғы 06 желтоқсандағы N 258 Қаулысы. Сарысу аудандық Әділет басқармасында 2011 жылғы 20 желтоқсанда № 6-9-126 тіркелді. Күші жойылды - Жамбыл облысы Сарысу ауданы  әкімдігінің 2012 жылғы 31 қаңтарында № 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Ескерту: Күші жойылды - Жамбыл облысы Сарысу ауданы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әкімдігінің 2012.01.31 № 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қыркүйектегi Конституциялық Заңының 28 - бабының 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әкiмдiгі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Парламенті Мәжілісінің және мәслихаттарының депутаттарына барлық кандидаттарының үгіттік баспа материалдарын орналастыру үшiн орындар қосымшаға сәйкес Сарысу аудандық аумақтық сайлау комиссиясымен бірлесіп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Үгiттiк баспа материалдары барлық кандидаттар үшiн тең құқықтар қамтамасыз ететiн жағдайда орналастырылсын.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әдiлет органдарында мемлекеттiк тiркелген күннен бастап күшiне енедi және алғашқы ресми жарияланған күннен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Сарысу ауданы әкiмi аппаратының басшысы Ж.Бапановқа жүктелсiн.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Ж.Омаров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Сарысу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Е.Имашев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желтоқсан 2011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258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үшiн үгiттiк баспа 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3599"/>
        <w:gridCol w:w="8822"/>
      </w:tblGrid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 және елдi мекен атаулары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Үгiттiк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Жаңатас қаласы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шағын ауданда орналасқан тақта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шағын ауданда орналасқан тақта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шағын ауданда орналасқан тақта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көшесiнiң бойында орналасқан тақта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С.Мұқанов және Бейбiтшiлiк көшелерiнiң қиылысындағы тақта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А.Иманов көшесiнiң бойында орналасқан тақта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С.Сейфуллин атындағы орта мектебiнiң жанындағы тақта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Саудакент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Сұлтанғазиев көшесiнiң бойында орналасқан тақта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Сұлтанғазиев және Төле би көшелерiнiң қиылысындағы тақта</w:t>
            </w:r>
          </w:p>
        </w:tc>
      </w:tr>
      <w:tr>
        <w:trPr>
          <w:trHeight w:val="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тақта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Ұ.Сыздықбайұлы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тақта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Арыстанды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Арыстанды орта мектебiнiң жанындағы тақта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Түркiстан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М.Әуезов атындағы орта мектебiнiң жанындағы тақта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Үшбас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Үшбас орталау мектебiнiң жанындағы тақта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Ы.Сүлейменов атындағы орта мектебiнiң жанындағы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тақта</w:t>
            </w:r>
          </w:p>
        </w:tc>
      </w:tr>
      <w:tr>
        <w:trPr>
          <w:trHeight w:val="1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Игiлiк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тақта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Өндiрiс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тақта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алдындағы тақта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Маятас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Фельдшерлiк-акушерлiк пунктiнiң ғимараты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Қызылдихан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кiтапхана ғимараты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Жайлаукөл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тақта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Қамқалы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Т.Әубәкiров атындағы негiзгi мектебiнiң жанындағы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Шығанақ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тақта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орта мектебiнiң жанындағы тақта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тақта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 ауылдық аймағы әкiмiнiң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ғимаратының алдындағы тақта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Әбiлда ауылы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