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b896" w14:textId="761b8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2011 жылғы 20 желтоқсандағы N 58-3 Шешімі. Сарысу аудандық Әділет басқармасында 2011 жылғы 27 желтоқсанда 6-9-128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тиісінше 1, 2, 3 - қосымшаларға сәйкес, оның ішінде 2012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5 692 188 мың теңге, оның ішінде:</w:t>
      </w:r>
      <w:r>
        <w:br/>
      </w:r>
      <w:r>
        <w:rPr>
          <w:rFonts w:ascii="Times New Roman"/>
          <w:b w:val="false"/>
          <w:i w:val="false"/>
          <w:color w:val="000000"/>
          <w:sz w:val="28"/>
        </w:rPr>
        <w:t>
      салықтық түсімдер – 343 911 мың теңге;</w:t>
      </w:r>
      <w:r>
        <w:br/>
      </w:r>
      <w:r>
        <w:rPr>
          <w:rFonts w:ascii="Times New Roman"/>
          <w:b w:val="false"/>
          <w:i w:val="false"/>
          <w:color w:val="000000"/>
          <w:sz w:val="28"/>
        </w:rPr>
        <w:t>
      салықтық емес түсімдер – 13 475 мың теңге;</w:t>
      </w:r>
      <w:r>
        <w:br/>
      </w:r>
      <w:r>
        <w:rPr>
          <w:rFonts w:ascii="Times New Roman"/>
          <w:b w:val="false"/>
          <w:i w:val="false"/>
          <w:color w:val="000000"/>
          <w:sz w:val="28"/>
        </w:rPr>
        <w:t>
      негізгі капиталды сатудан түсетін түсімдер – 26 937 мың теңге;</w:t>
      </w:r>
      <w:r>
        <w:br/>
      </w:r>
      <w:r>
        <w:rPr>
          <w:rFonts w:ascii="Times New Roman"/>
          <w:b w:val="false"/>
          <w:i w:val="false"/>
          <w:color w:val="000000"/>
          <w:sz w:val="28"/>
        </w:rPr>
        <w:t>
      трансферттер түсімі – 5 307 865 мың теңге;</w:t>
      </w:r>
      <w:r>
        <w:br/>
      </w:r>
      <w:r>
        <w:rPr>
          <w:rFonts w:ascii="Times New Roman"/>
          <w:b w:val="false"/>
          <w:i w:val="false"/>
          <w:color w:val="000000"/>
          <w:sz w:val="28"/>
        </w:rPr>
        <w:t>
</w:t>
      </w:r>
      <w:r>
        <w:rPr>
          <w:rFonts w:ascii="Times New Roman"/>
          <w:b w:val="false"/>
          <w:i w:val="false"/>
          <w:color w:val="000000"/>
          <w:sz w:val="28"/>
        </w:rPr>
        <w:t>
      2) шығындар – 5 693 957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84 090 мың теңге;</w:t>
      </w:r>
      <w:r>
        <w:br/>
      </w:r>
      <w:r>
        <w:rPr>
          <w:rFonts w:ascii="Times New Roman"/>
          <w:b w:val="false"/>
          <w:i w:val="false"/>
          <w:color w:val="000000"/>
          <w:sz w:val="28"/>
        </w:rPr>
        <w:t>
      бюджеттік кредиттер – 86 405 мың теңге;</w:t>
      </w:r>
      <w:r>
        <w:br/>
      </w:r>
      <w:r>
        <w:rPr>
          <w:rFonts w:ascii="Times New Roman"/>
          <w:b w:val="false"/>
          <w:i w:val="false"/>
          <w:color w:val="000000"/>
          <w:sz w:val="28"/>
        </w:rPr>
        <w:t>
      бюджеттік кредиттерді өтеу – 2 315 мың теңге;</w:t>
      </w:r>
    </w:p>
    <w:bookmarkEnd w:id="0"/>
    <w:bookmarkStart w:name="z19" w:id="1"/>
    <w:p>
      <w:pPr>
        <w:spacing w:after="0"/>
        <w:ind w:left="0"/>
        <w:jc w:val="both"/>
      </w:pPr>
      <w:r>
        <w:rPr>
          <w:rFonts w:ascii="Times New Roman"/>
          <w:b w:val="false"/>
          <w:i w:val="false"/>
          <w:color w:val="000000"/>
          <w:sz w:val="28"/>
        </w:rPr>
        <w:t>
      4)қаржы активтерімен операциялар бойынша сальдо – 0 мың теңге;</w:t>
      </w:r>
      <w:r>
        <w:br/>
      </w:r>
      <w:r>
        <w:rPr>
          <w:rFonts w:ascii="Times New Roman"/>
          <w:b w:val="false"/>
          <w:i w:val="false"/>
          <w:color w:val="000000"/>
          <w:sz w:val="28"/>
        </w:rPr>
        <w:t>
      қаржы активтерін сату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- 93 140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93   140 мың теңге;</w:t>
      </w:r>
      <w:r>
        <w:br/>
      </w:r>
      <w:r>
        <w:rPr>
          <w:rFonts w:ascii="Times New Roman"/>
          <w:b w:val="false"/>
          <w:i w:val="false"/>
          <w:color w:val="000000"/>
          <w:sz w:val="28"/>
        </w:rPr>
        <w:t>
      қарыздар түсiмi – 93 686 мың теңге;</w:t>
      </w:r>
      <w:r>
        <w:br/>
      </w:r>
      <w:r>
        <w:rPr>
          <w:rFonts w:ascii="Times New Roman"/>
          <w:b w:val="false"/>
          <w:i w:val="false"/>
          <w:color w:val="000000"/>
          <w:sz w:val="28"/>
        </w:rPr>
        <w:t>
      қарыздарды өтеу – 2 315 мың теңге;</w:t>
      </w:r>
      <w:r>
        <w:br/>
      </w:r>
      <w:r>
        <w:rPr>
          <w:rFonts w:ascii="Times New Roman"/>
          <w:b w:val="false"/>
          <w:i w:val="false"/>
          <w:color w:val="000000"/>
          <w:sz w:val="28"/>
        </w:rPr>
        <w:t>
      бюджет қаражаты қалдықтарының қозғалысы – 1 769 мың теңге.</w:t>
      </w:r>
    </w:p>
    <w:bookmarkEnd w:id="1"/>
    <w:bookmarkStart w:name="z3" w:id="2"/>
    <w:p>
      <w:pPr>
        <w:spacing w:after="0"/>
        <w:ind w:left="0"/>
        <w:jc w:val="both"/>
      </w:pPr>
      <w:r>
        <w:rPr>
          <w:rFonts w:ascii="Times New Roman"/>
          <w:b w:val="false"/>
          <w:i w:val="false"/>
          <w:color w:val="ff0000"/>
          <w:sz w:val="28"/>
        </w:rPr>
        <w:t xml:space="preserve">      Ескерту. 1-тармаққа өзгерту енгізілді - Сарысу аудандық мәслихатының 2012.03.12 </w:t>
      </w:r>
      <w:r>
        <w:rPr>
          <w:rFonts w:ascii="Times New Roman"/>
          <w:b w:val="false"/>
          <w:i w:val="false"/>
          <w:color w:val="000000"/>
          <w:sz w:val="28"/>
        </w:rPr>
        <w:t>№ 2-2</w:t>
      </w:r>
      <w:r>
        <w:rPr>
          <w:rFonts w:ascii="Times New Roman"/>
          <w:b w:val="false"/>
          <w:i w:val="false"/>
          <w:color w:val="ff0000"/>
          <w:sz w:val="28"/>
        </w:rPr>
        <w:t xml:space="preserve">; 2012.04.12 </w:t>
      </w:r>
      <w:r>
        <w:rPr>
          <w:rFonts w:ascii="Times New Roman"/>
          <w:b w:val="false"/>
          <w:i w:val="false"/>
          <w:color w:val="000000"/>
          <w:sz w:val="28"/>
        </w:rPr>
        <w:t>№ 4-2</w:t>
      </w:r>
      <w:r>
        <w:rPr>
          <w:rFonts w:ascii="Times New Roman"/>
          <w:b w:val="false"/>
          <w:i w:val="false"/>
          <w:color w:val="ff0000"/>
          <w:sz w:val="28"/>
        </w:rPr>
        <w:t xml:space="preserve">; 2012.08.01 </w:t>
      </w:r>
      <w:r>
        <w:rPr>
          <w:rFonts w:ascii="Times New Roman"/>
          <w:b w:val="false"/>
          <w:i w:val="false"/>
          <w:color w:val="000000"/>
          <w:sz w:val="28"/>
        </w:rPr>
        <w:t>№ 7-2</w:t>
      </w:r>
      <w:r>
        <w:rPr>
          <w:rFonts w:ascii="Times New Roman"/>
          <w:b w:val="false"/>
          <w:i w:val="false"/>
          <w:color w:val="ff0000"/>
          <w:sz w:val="28"/>
        </w:rPr>
        <w:t xml:space="preserve">; 2012.11.30 </w:t>
      </w:r>
      <w:r>
        <w:rPr>
          <w:rFonts w:ascii="Times New Roman"/>
          <w:b w:val="false"/>
          <w:i w:val="false"/>
          <w:color w:val="000000"/>
          <w:sz w:val="28"/>
        </w:rPr>
        <w:t>№ 10-2</w:t>
      </w:r>
      <w:r>
        <w:rPr>
          <w:rFonts w:ascii="Times New Roman"/>
          <w:b w:val="false"/>
          <w:i w:val="false"/>
          <w:color w:val="ff0000"/>
          <w:sz w:val="28"/>
        </w:rPr>
        <w:t xml:space="preserve"> (2012 жылдың 1 қаңтарынан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2012 жылға арналған субвенция көлемі 2 851 093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2012-2014 жылдары аудандық бюджеттен қаржыландырылатын ауылдық елді мекендерде жұмыс істейтін әлеуметтік қамсыздандыру, білім беру, мәдениет және спорт мемлекеттік мекемелері мен ұйымдарының мамандарына қалалық жағдайында осы қызмет түрлерімен айналысатын мамандардың ставкаларымен салыстырғанда айлықақылары мен тарифтік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Ауданның жергілікті атқарушы органының резерві 2012 жылы –  7 265 мың теңге көлемінде бекітілсін.</w:t>
      </w:r>
    </w:p>
    <w:bookmarkEnd w:id="2"/>
    <w:bookmarkStart w:name="z6" w:id="3"/>
    <w:p>
      <w:pPr>
        <w:spacing w:after="0"/>
        <w:ind w:left="0"/>
        <w:jc w:val="both"/>
      </w:pPr>
      <w:r>
        <w:rPr>
          <w:rFonts w:ascii="Times New Roman"/>
          <w:b w:val="false"/>
          <w:i w:val="false"/>
          <w:color w:val="ff0000"/>
          <w:sz w:val="28"/>
        </w:rPr>
        <w:t xml:space="preserve">      Ескерту. 4-тармаққа өзгерту енгізілді - Сарысу аудандық мәслихатының 2012.04.12 </w:t>
      </w:r>
      <w:r>
        <w:rPr>
          <w:rFonts w:ascii="Times New Roman"/>
          <w:b w:val="false"/>
          <w:i w:val="false"/>
          <w:color w:val="000000"/>
          <w:sz w:val="28"/>
        </w:rPr>
        <w:t>№ 4-2</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2012-2014 жылдарға арналған аудандық бюджеттің даму бағдарламасының тізбесі 4 - қосымшаға сәйкес бекітілсін.</w:t>
      </w:r>
      <w:r>
        <w:br/>
      </w:r>
      <w:r>
        <w:rPr>
          <w:rFonts w:ascii="Times New Roman"/>
          <w:b w:val="false"/>
          <w:i w:val="false"/>
          <w:color w:val="000000"/>
          <w:sz w:val="28"/>
        </w:rPr>
        <w:t>
</w:t>
      </w:r>
      <w:r>
        <w:rPr>
          <w:rFonts w:ascii="Times New Roman"/>
          <w:b w:val="false"/>
          <w:i w:val="false"/>
          <w:color w:val="000000"/>
          <w:sz w:val="28"/>
        </w:rPr>
        <w:t>
      6. 2012-2014 жылдарға арналған аудандық бюджеттен ауылдық округтерге бағдарламалар бойынша бөлінген қаражат көлемдерінің тізбесі 5 -қосымшаға сәйкес бекітілсін.</w:t>
      </w:r>
      <w:r>
        <w:br/>
      </w:r>
      <w:r>
        <w:rPr>
          <w:rFonts w:ascii="Times New Roman"/>
          <w:b w:val="false"/>
          <w:i w:val="false"/>
          <w:color w:val="000000"/>
          <w:sz w:val="28"/>
        </w:rPr>
        <w:t>
</w:t>
      </w:r>
      <w:r>
        <w:rPr>
          <w:rFonts w:ascii="Times New Roman"/>
          <w:b w:val="false"/>
          <w:i w:val="false"/>
          <w:color w:val="000000"/>
          <w:sz w:val="28"/>
        </w:rPr>
        <w:t>
      7. 2012-2014 жылдарға арналған аудандық бюджеттің орындалу барысында секвестрлеуге жатпайтын бағдарламалардың тізбесі 6 - қосымшаға сәйкес бекітілсін.</w:t>
      </w:r>
      <w:r>
        <w:br/>
      </w:r>
      <w:r>
        <w:rPr>
          <w:rFonts w:ascii="Times New Roman"/>
          <w:b w:val="false"/>
          <w:i w:val="false"/>
          <w:color w:val="000000"/>
          <w:sz w:val="28"/>
        </w:rPr>
        <w:t>
</w:t>
      </w:r>
      <w:r>
        <w:rPr>
          <w:rFonts w:ascii="Times New Roman"/>
          <w:b w:val="false"/>
          <w:i w:val="false"/>
          <w:color w:val="000000"/>
          <w:sz w:val="28"/>
        </w:rPr>
        <w:t>
      8.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xml:space="preserve">      Д. Боханов                                 М. Есмаханов </w:t>
      </w:r>
    </w:p>
    <w:bookmarkEnd w:id="3"/>
    <w:bookmarkStart w:name="z10" w:id="4"/>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2012 жылғы 12 сәуірдегі</w:t>
      </w:r>
      <w:r>
        <w:br/>
      </w:r>
      <w:r>
        <w:rPr>
          <w:rFonts w:ascii="Times New Roman"/>
          <w:b w:val="false"/>
          <w:i w:val="false"/>
          <w:color w:val="000000"/>
          <w:sz w:val="28"/>
        </w:rPr>
        <w:t>
№ 4-2 шешіміне 1 – қосымша</w:t>
      </w:r>
    </w:p>
    <w:bookmarkEnd w:id="4"/>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Сарысу аудандық мәслихатының 2012.11.30 </w:t>
      </w:r>
      <w:r>
        <w:rPr>
          <w:rFonts w:ascii="Times New Roman"/>
          <w:b w:val="false"/>
          <w:i w:val="false"/>
          <w:color w:val="ff0000"/>
          <w:sz w:val="28"/>
        </w:rPr>
        <w:t>№ 10-2</w:t>
      </w:r>
      <w:r>
        <w:rPr>
          <w:rFonts w:ascii="Times New Roman"/>
          <w:b w:val="false"/>
          <w:i w:val="false"/>
          <w:color w:val="ff0000"/>
          <w:sz w:val="28"/>
        </w:rPr>
        <w:t xml:space="preserve"> (2012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53"/>
        <w:gridCol w:w="853"/>
        <w:gridCol w:w="635"/>
        <w:gridCol w:w="7713"/>
        <w:gridCol w:w="253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5 692 188</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343 911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136 394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136 394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115 624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115 624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22 868</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6 688</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5 307 865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5 307 865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5 307 865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847"/>
        <w:gridCol w:w="930"/>
        <w:gridCol w:w="8146"/>
        <w:gridCol w:w="2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5 693 957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227 991</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құралдарға жататын тауарларды сатып алу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73 206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57 152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110 995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108 837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(областық манызы бар қаланың) коммуналдық меншігін басқару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13 111</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баcқару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13 076</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шығындар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w:t>
            </w:r>
          </w:p>
        </w:tc>
      </w:tr>
      <w:tr>
        <w:trPr>
          <w:trHeight w:val="4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3 072 926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240 172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238 924</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2 323 401</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2 322 315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2 035 775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253 262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 ғимараттарды, құрылыстарды күрделi жөндеу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w:t>
            </w:r>
            <w:r>
              <w:rPr>
                <w:rFonts w:ascii="Times New Roman"/>
                <w:b w:val="false"/>
                <w:i w:val="false"/>
                <w:color w:val="000000"/>
                <w:sz w:val="20"/>
              </w:rPr>
              <w:t>«Назарбаев зияткерлік мектептері» ДБҰ-ның оқу бағдарламалары</w:t>
            </w:r>
            <w:r>
              <w:rPr>
                <w:rFonts w:ascii="Times New Roman"/>
                <w:b w:val="false"/>
                <w:i w:val="false"/>
                <w:color w:val="000000"/>
                <w:sz w:val="20"/>
              </w:rPr>
              <w:t xml:space="preserve"> бойынша біліктілікті арттырудан өткен мұғалімдерге еңбекақыны арттыру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32 725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509 353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81 564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11 061</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427 789</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427789</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256 508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234 580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52 633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2 149</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32 058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13 299</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85 393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1 470 830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үйымдастыру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105 381</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100 381</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145 872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140 872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1 000 447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34 656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дамуы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965 791</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60 417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34 052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201 861</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98 979</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98 979</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49 657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49 657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17 138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126 141</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жөніндегі шараларды іске асыру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11 858</w:t>
            </w:r>
          </w:p>
        </w:tc>
      </w:tr>
      <w:tr>
        <w:trPr>
          <w:trHeight w:val="6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94 726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94 726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(областық маңызы бар қаланың) аумағында ұтымды және тиімді қала құрылысын игеруді қамтамасыз ету жөніндег</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15 379</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де ауылдық елді мекендердің бас жоспарларын әзірлеу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183 916</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183 916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183 916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129 323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15 431</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13 581</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104 205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82 948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құралдарға жататын тауарларды сатып алу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ғимараттар мен құралыстарды сатып алу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84 090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86 405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-93 140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93 140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93 686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93 686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93 686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органдардың;жоғары тұрған бюджет алдындағы борышын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кезеңның соңындағы бюджет қаражатының қалдықтары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682"/>
        <w:gridCol w:w="808"/>
        <w:gridCol w:w="9161"/>
        <w:gridCol w:w="2368"/>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5 818 050</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346 406</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136 724</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136 724</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115 624</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115 624</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68 080</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12 770</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25 811</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21 353</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11 082</w:t>
            </w:r>
          </w:p>
        </w:tc>
      </w:tr>
      <w:tr>
        <w:trPr>
          <w:trHeight w:val="4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3 238</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8 380</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5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8 537</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8 537</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5 454 727</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5 454 727</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5 454 727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729"/>
        <w:gridCol w:w="686"/>
        <w:gridCol w:w="9209"/>
        <w:gridCol w:w="237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5 819 819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232 300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74 502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58 943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114 592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112 434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(областық манызы бар қаланың) коммуналдық меншігін басқару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баcқару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10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3 028 185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232 172</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230 924</w:t>
            </w:r>
          </w:p>
        </w:tc>
      </w:tr>
      <w:tr>
        <w:trPr>
          <w:trHeight w:val="12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ұлғайтумөлшерін ұлғайту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2 242 221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2 004 481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202 371</w:t>
            </w:r>
          </w:p>
        </w:tc>
      </w:tr>
      <w:tr>
        <w:trPr>
          <w:trHeight w:val="8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w:t>
            </w:r>
            <w:r>
              <w:rPr>
                <w:rFonts w:ascii="Times New Roman"/>
                <w:b w:val="false"/>
                <w:i w:val="false"/>
                <w:color w:val="000000"/>
                <w:sz w:val="20"/>
              </w:rPr>
              <w:t>«Назарбаев зияткерлік мектептері»</w:t>
            </w:r>
            <w:r>
              <w:rPr>
                <w:rFonts w:ascii="Times New Roman"/>
                <w:b w:val="false"/>
                <w:i w:val="false"/>
                <w:color w:val="000000"/>
                <w:sz w:val="20"/>
              </w:rPr>
              <w:t xml:space="preserve"> ДБҰ-ның оқу бағдарламалары бойынша біліктілікті арттырудан өткен мұғалімдерге еңбекақыны арттыру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2 649</w:t>
            </w:r>
          </w:p>
        </w:tc>
      </w:tr>
      <w:tr>
        <w:trPr>
          <w:trHeight w:val="15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32 720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45 805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45 805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74 582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10 476</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4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432 329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432 329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256 746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234 536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48 855</w:t>
            </w:r>
          </w:p>
        </w:tc>
      </w:tr>
      <w:tr>
        <w:trPr>
          <w:trHeight w:val="5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86 993</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21 210</w:t>
            </w:r>
          </w:p>
        </w:tc>
      </w:tr>
      <w:tr>
        <w:trPr>
          <w:trHeight w:val="9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1 636 303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113 259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үйымдастыру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104 105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308 153</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303 153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1 004 633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дамуы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967 235</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50 417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202 080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98 979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98 979</w:t>
            </w:r>
          </w:p>
        </w:tc>
      </w:tr>
      <w:tr>
        <w:trPr>
          <w:trHeight w:val="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52 905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52 905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w:t>
            </w:r>
          </w:p>
        </w:tc>
      </w:tr>
      <w:tr>
        <w:trPr>
          <w:trHeight w:val="6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117 765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жөніндегі шараларды іске асыру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4 873</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86 487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86 487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(областық маңызы бар қаланың) аумағында ұтымды және тиімді қала құрылысын игеруді қамтамасыз ету жөніндег</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15 291</w:t>
            </w:r>
          </w:p>
        </w:tc>
      </w:tr>
      <w:tr>
        <w:trPr>
          <w:trHeight w:val="9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де ауылдық елді мекендердің бас жоспарларын әзірлеу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182 531</w:t>
            </w:r>
          </w:p>
        </w:tc>
      </w:tr>
      <w:tr>
        <w:trPr>
          <w:trHeight w:val="6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182 531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182 531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125 687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w:t>
            </w:r>
          </w:p>
        </w:tc>
      </w:tr>
      <w:tr>
        <w:trPr>
          <w:trHeight w:val="6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14 479</w:t>
            </w:r>
          </w:p>
        </w:tc>
      </w:tr>
      <w:tr>
        <w:trPr>
          <w:trHeight w:val="6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101 521</w:t>
            </w: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82 948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3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91 371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93 686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3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-93 140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93 140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93 686</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93 686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93 686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органдардың;жоғары тұрған бюджет алдындағы борышын өтеу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w:t>
            </w:r>
          </w:p>
        </w:tc>
      </w:tr>
      <w:tr>
        <w:trPr>
          <w:trHeight w:val="3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кезеңның соңындағы бюджет қаражатының қалдықтары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w:t>
            </w:r>
          </w:p>
        </w:tc>
      </w:tr>
    </w:tbl>
    <w:bookmarkStart w:name="z11" w:id="5"/>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58-3 шешіміне 2 - қосымша </w:t>
      </w:r>
    </w:p>
    <w:bookmarkEnd w:id="5"/>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915"/>
        <w:gridCol w:w="7793"/>
        <w:gridCol w:w="309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мың теңге</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3 940 826</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306 926</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120 812</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120 812</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107 457</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107 457</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62 062</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10 414</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11 997</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4 598</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4 598</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4 628</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4 628</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4 626</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3 623 302</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3 623 302</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3 623 302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87"/>
        <w:gridCol w:w="708"/>
        <w:gridCol w:w="8388"/>
        <w:gridCol w:w="321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3 940 826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212 410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60 806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60 806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106 930</w:t>
            </w:r>
          </w:p>
        </w:tc>
      </w:tr>
      <w:tr>
        <w:trPr>
          <w:trHeight w:val="6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105 930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17 741</w:t>
            </w:r>
          </w:p>
        </w:tc>
      </w:tr>
      <w:tr>
        <w:trPr>
          <w:trHeight w:val="9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(областық манызы бар қаланың) коммуналдық меншігін басқару саласындағы мемлекеттік саясатты іске асыру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13 149</w:t>
            </w:r>
          </w:p>
        </w:tc>
      </w:tr>
      <w:tr>
        <w:trPr>
          <w:trHeight w:val="9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баcқару саласындағы мемлекеттік саясатты іске асыру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0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2 797 847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232 417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231 169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2 165 076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1 879 175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203 457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w:t>
            </w:r>
            <w:r>
              <w:rPr>
                <w:rFonts w:ascii="Times New Roman"/>
                <w:b w:val="false"/>
                <w:i w:val="false"/>
                <w:color w:val="000000"/>
                <w:sz w:val="20"/>
              </w:rPr>
              <w:t>«Назарбаев зияткерлік мектептері»</w:t>
            </w:r>
            <w:r>
              <w:rPr>
                <w:rFonts w:ascii="Times New Roman"/>
                <w:b w:val="false"/>
                <w:i w:val="false"/>
                <w:color w:val="000000"/>
                <w:sz w:val="20"/>
              </w:rPr>
              <w:t xml:space="preserve"> ДБҰ-ның оқу бағдарламалары бойынша біліктілікті арттырудан өткен мұғалімдерге еңбекақыны арттыру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45 786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45 786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277 872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277 872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75 620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p>
        </w:tc>
      </w:tr>
      <w:tr>
        <w:trPr>
          <w:trHeight w:val="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9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24 827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299 895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280 904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44 207</w:t>
            </w:r>
          </w:p>
        </w:tc>
      </w:tr>
      <w:tr>
        <w:trPr>
          <w:trHeight w:val="9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72 930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103 615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9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17 921</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16 751</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87 748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6 901</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6 901</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48 832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187 909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91 450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91 450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59 784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59 784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27 088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10 323</w:t>
            </w:r>
          </w:p>
        </w:tc>
      </w:tr>
      <w:tr>
        <w:trPr>
          <w:trHeight w:val="13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(областық маңызы бар қаланың) аумағында ұтымды және тиімді қала құрылысын игеруді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264 095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264 095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264 095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48 516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35 693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-35 693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35 693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органдардың;жоғары тұрған бюджет алдындағы борышын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кезеңның соңындағы бюджет қаражатының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6"/>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58-3 шешіміне 3 - қосымша </w:t>
      </w:r>
    </w:p>
    <w:bookmarkEnd w:id="6"/>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73"/>
        <w:gridCol w:w="553"/>
        <w:gridCol w:w="855"/>
        <w:gridCol w:w="7933"/>
        <w:gridCol w:w="315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4 643 125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313 061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123 228</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123 228</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109 606</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109 606</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63 304</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27 051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24 679</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12 234</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5 774</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4 689</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4 689</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3 738</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3 798</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4 721</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4 719</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4 319 253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4 319 253</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4 319 253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86"/>
        <w:gridCol w:w="708"/>
        <w:gridCol w:w="8451"/>
        <w:gridCol w:w="319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4 643 125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214 080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61 648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61 648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107 653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106 653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17 781</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(областық манызы бар қаланың) коммуналдық меншігін басқару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13 189</w:t>
            </w:r>
          </w:p>
        </w:tc>
      </w:tr>
      <w:tr>
        <w:trPr>
          <w:trHeight w:val="10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баcқару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5 559</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10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2 989 323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234 820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233 572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2 434 588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2 060 170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204 621</w:t>
            </w:r>
          </w:p>
        </w:tc>
      </w:tr>
      <w:tr>
        <w:trPr>
          <w:trHeight w:val="9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w:t>
            </w:r>
            <w:r>
              <w:rPr>
                <w:rFonts w:ascii="Times New Roman"/>
                <w:b w:val="false"/>
                <w:i w:val="false"/>
                <w:color w:val="000000"/>
                <w:sz w:val="20"/>
              </w:rPr>
              <w:t>«Назарбаев зияткерлік мектептері»</w:t>
            </w:r>
            <w:r>
              <w:rPr>
                <w:rFonts w:ascii="Times New Roman"/>
                <w:b w:val="false"/>
                <w:i w:val="false"/>
                <w:color w:val="000000"/>
                <w:sz w:val="20"/>
              </w:rPr>
              <w:t xml:space="preserve"> ДБҰ-ның оқу бағдарламалары бойынша біліктілікті арттырудан өткен мұғалімдерге еңбекақыны арттыру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135 077</w:t>
            </w:r>
          </w:p>
        </w:tc>
      </w:tr>
      <w:tr>
        <w:trPr>
          <w:trHeight w:val="6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45 928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45 928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222 118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222 118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50 793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319 242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300 068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49 797</w:t>
            </w:r>
          </w:p>
        </w:tc>
      </w:tr>
      <w:tr>
        <w:trPr>
          <w:trHeight w:val="9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76 755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110 868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r>
      <w:tr>
        <w:trPr>
          <w:trHeight w:val="10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775 473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705 724</w:t>
            </w:r>
          </w:p>
        </w:tc>
      </w:tr>
      <w:tr>
        <w:trPr>
          <w:trHeight w:val="3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189 813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92 973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92 973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59 987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59 987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15 710</w:t>
            </w:r>
          </w:p>
        </w:tc>
      </w:tr>
      <w:tr>
        <w:trPr>
          <w:trHeight w:val="9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8 433</w:t>
            </w:r>
          </w:p>
        </w:tc>
      </w:tr>
      <w:tr>
        <w:trPr>
          <w:trHeight w:val="3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(областық маңызы бар қаланың) аумағында ұтымды және тиімді қала құрылысын игеруді қамтамасыз ету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48 640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35 693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1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-35 693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35 693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5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органдардың;жоғары тұрған бюджет алдындағы борышын өтеу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кезеңның соңындағы бюджет қаражатының қалдықтары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7"/>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2012 жылғы 12 сәуірдегі</w:t>
      </w:r>
      <w:r>
        <w:br/>
      </w:r>
      <w:r>
        <w:rPr>
          <w:rFonts w:ascii="Times New Roman"/>
          <w:b w:val="false"/>
          <w:i w:val="false"/>
          <w:color w:val="000000"/>
          <w:sz w:val="28"/>
        </w:rPr>
        <w:t>
№ 4-2 шешіміне 2 қосымша</w:t>
      </w:r>
    </w:p>
    <w:bookmarkEnd w:id="7"/>
    <w:p>
      <w:pPr>
        <w:spacing w:after="0"/>
        <w:ind w:left="0"/>
        <w:jc w:val="left"/>
      </w:pPr>
      <w:r>
        <w:rPr>
          <w:rFonts w:ascii="Times New Roman"/>
          <w:b/>
          <w:i w:val="false"/>
          <w:color w:val="000000"/>
        </w:rPr>
        <w:t xml:space="preserve"> 2012-2014 жылдарға арналған аудандық бюджеттің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Сарысу аудандық мәслихатының 2012.04.12 </w:t>
      </w:r>
      <w:r>
        <w:rPr>
          <w:rFonts w:ascii="Times New Roman"/>
          <w:b w:val="false"/>
          <w:i w:val="false"/>
          <w:color w:val="ff0000"/>
          <w:sz w:val="28"/>
        </w:rPr>
        <w:t>№ 4-2</w:t>
      </w:r>
      <w:r>
        <w:rPr>
          <w:rFonts w:ascii="Times New Roman"/>
          <w:b w:val="false"/>
          <w:i w:val="false"/>
          <w:color w:val="ff0000"/>
          <w:sz w:val="28"/>
        </w:rPr>
        <w:t xml:space="preserve"> (2012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81"/>
        <w:gridCol w:w="881"/>
        <w:gridCol w:w="10805"/>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дамуы</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r>
    </w:tbl>
    <w:bookmarkStart w:name="z14" w:id="8"/>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58-3 шешіміне 5 – қосымша</w:t>
      </w:r>
    </w:p>
    <w:bookmarkEnd w:id="8"/>
    <w:p>
      <w:pPr>
        <w:spacing w:after="0"/>
        <w:ind w:left="0"/>
        <w:jc w:val="left"/>
      </w:pPr>
      <w:r>
        <w:rPr>
          <w:rFonts w:ascii="Times New Roman"/>
          <w:b/>
          <w:i w:val="false"/>
          <w:color w:val="000000"/>
        </w:rPr>
        <w:t xml:space="preserve"> 2012-2014 жылдарға арналған аудандық бюджеттен ауылдық округтерге бағдарламалар бойынша бөлінген қаражат көлемдерінің тізбесі</w:t>
      </w:r>
    </w:p>
    <w:p>
      <w:pPr>
        <w:spacing w:after="0"/>
        <w:ind w:left="0"/>
        <w:jc w:val="both"/>
      </w:pPr>
      <w:r>
        <w:rPr>
          <w:rFonts w:ascii="Times New Roman"/>
          <w:b w:val="false"/>
          <w:i w:val="false"/>
          <w:color w:val="ff0000"/>
          <w:sz w:val="28"/>
        </w:rPr>
        <w:t xml:space="preserve">      Ескерту. 5-қосымша жаңа редакцияда - Сарысу аудандық мәслихатының 2012.06.21 </w:t>
      </w:r>
      <w:r>
        <w:rPr>
          <w:rFonts w:ascii="Times New Roman"/>
          <w:b w:val="false"/>
          <w:i w:val="false"/>
          <w:color w:val="ff0000"/>
          <w:sz w:val="28"/>
        </w:rPr>
        <w:t>№ 5-4</w:t>
      </w:r>
      <w:r>
        <w:rPr>
          <w:rFonts w:ascii="Times New Roman"/>
          <w:b w:val="false"/>
          <w:i w:val="false"/>
          <w:color w:val="ff0000"/>
          <w:sz w:val="28"/>
        </w:rPr>
        <w:t xml:space="preserve"> (2012 жылдың 1 қаңтарынан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1"/>
        <w:gridCol w:w="1191"/>
        <w:gridCol w:w="1174"/>
        <w:gridCol w:w="1174"/>
        <w:gridCol w:w="931"/>
        <w:gridCol w:w="965"/>
        <w:gridCol w:w="931"/>
        <w:gridCol w:w="1070"/>
        <w:gridCol w:w="1053"/>
        <w:gridCol w:w="1000"/>
      </w:tblGrid>
      <w:tr>
        <w:trPr>
          <w:trHeight w:val="225" w:hRule="atLeast"/>
        </w:trPr>
        <w:tc>
          <w:tcPr>
            <w:tcW w:w="3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55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 коммуналдық мемлекеттік мекемесі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52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округінің аппараты" коммуналдық мемлекеттік мекемесі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9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округінің аппараты" коммуналдық мемлекеттік мекемесі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9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округінің аппараты" коммуналдық мемлекеттік мекемесі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округінің аппараты" коммуналдық мемлекеттік мекемесі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округінің аппараты" коммуналдық мемлекеттік мекемесі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округінің аппараты" коммуналдық мемлекеттік мекемесі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4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округінің аппараты" коммуналдық мемлекеттік мекемесі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округінің аппараты" коммуналдық мемлекеттік мекемесі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округінің аппараты" коммуналдық мемлекеттік мекемесі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105930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106653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bl>
    <w:p>
      <w:pPr>
        <w:spacing w:after="0"/>
        <w:ind w:left="0"/>
        <w:jc w:val="both"/>
      </w:pPr>
      <w:r>
        <w:rPr>
          <w:rFonts w:ascii="Times New Roman"/>
          <w:b w:val="false"/>
          <w:i w:val="false"/>
          <w:color w:val="000000"/>
          <w:sz w:val="28"/>
        </w:rPr>
        <w:t>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2"/>
        <w:gridCol w:w="1168"/>
        <w:gridCol w:w="1058"/>
        <w:gridCol w:w="1040"/>
        <w:gridCol w:w="947"/>
        <w:gridCol w:w="947"/>
        <w:gridCol w:w="947"/>
        <w:gridCol w:w="1169"/>
        <w:gridCol w:w="1113"/>
        <w:gridCol w:w="1169"/>
      </w:tblGrid>
      <w:tr>
        <w:trPr>
          <w:trHeight w:val="225" w:hRule="atLeast"/>
        </w:trPr>
        <w:tc>
          <w:tcPr>
            <w:tcW w:w="3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аппараттарының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040"Республикалық бюджеттен нысаналы трансферттер ретінде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5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 коммуналдық мемлекеттік мекемесі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округінің аппараты" коммуналдық мемлекеттік мекемесі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округінің аппараты" коммуналдық мемлекеттік мекемесі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округінің аппараты" коммуналдық мемлекеттік мекемесі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округінің аппараты" коммуналдық мемлекеттік мекемесі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округінің аппараты" коммуналдық мемлекеттік мекемесі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округінің аппараты" коммуналдық мемлекеттік мекемесі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округінің аппараты" коммуналдық мемлекеттік мекемесі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округінің аппараты" коммуналдық мемлекеттік мекемесі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округінің аппараты" коммуналдық мемлекеттік мекемесі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9"/>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58-3 шешіміне 6 – қосымша</w:t>
      </w:r>
    </w:p>
    <w:bookmarkEnd w:id="9"/>
    <w:p>
      <w:pPr>
        <w:spacing w:after="0"/>
        <w:ind w:left="0"/>
        <w:jc w:val="left"/>
      </w:pPr>
      <w:r>
        <w:rPr>
          <w:rFonts w:ascii="Times New Roman"/>
          <w:b/>
          <w:i w:val="false"/>
          <w:color w:val="000000"/>
        </w:rPr>
        <w:t xml:space="preserve"> 2012-2014 жылдарға арналған аудандық бюджеттің орындалу барысында секвестрлеуге жатпайтын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764"/>
        <w:gridCol w:w="639"/>
        <w:gridCol w:w="1135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