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3868" w14:textId="8763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ауданында 2011 жылы сәуір-маусым, қазан-желтоқсан айларында азаматтарды мерзімді әскери қызметін өтеуге кезекті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2011 жылғы 17 наурыздағы N 95 Қаулысы. Жамбыл облысы Талас ауданының Әділет басқармасында 2011 жылғы 29 сәуірде № 6-10-118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және «Белгiленген әскери қызмет мерзiмiн өткерген мерзiмдi әскери қызметтегi әскери қызметшiлердi запасқа шығару және Қазақстан Республикасының азаматтарын 2011 жылдың сәуiр-маусымында және қазан-желтоқсанында кезектi мерзiмдi әскери қызметке шақыру туралы Қазақстан Республикасы Президентiнiң 2011 жылғы 3 наурыздағы № 1163 Жарлығын iске асыру туралы» Қазақстан Республикасы Үкiметiнiң 2011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шақыруды кейінге қалдыруға немесе шақырудан босатылуға құқығы жоқ он сегізден жиырма жеті жасқа дейігі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2011 жылдың сәуір-маусымында және қазан-желтоқсанында Қазақстан Республикасының Қарулы Күштеріне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мерзімді әскери қызметке шақыруды ұйымдастыру және жүргізу үшін келесі құрамда аудандық шақыру комиссиясы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8093"/>
      </w:tblGrid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Симтиков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Куаныш Алпысбаевич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«Жамбыл облысы Қаратау қаласының Қорғаныс істері жөніндегі біріктірілген бөлімі» мемлекеттік мекемесінің бастығы, комиссия төрағасы (келісім бойынша);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Сыздыкова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Айман Абдигалиевна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Талас ауданы әкімдігінің ішкі саясат бөлімі бастығының міндетін атқарушы, комиссия төрағасының орынбасары;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Нуриля Керимбаевна 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«Жамбыл облысы әкімдігінің денсаулық сақтау басқармасы Талас аудандық орталық ауруханасы» коммуналдық мемлекеттік қазыналық кәсіпорнының медбикесі, медициналық комиссия хатшысы (келісім бойынша); 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Сыдыков Айдар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«Жамбыл облысы ішкі істер департаментінің Талас аудандық ішкі істер бөлімі» мемлекеттік мекемесі бастығының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Сакен Суймбекович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«Жамбыл облысы әкімдігінің денсаулық сақтау басқармасы Талас аудандық орталық ауруханасы» коммуналдық мемлекеттік қазыналық кәсіпорнының хирург-дәрігері (келісім бойынша).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«Жамбыл облысы ішкі істер департаментінің Талас аудандық ішкі істер бөлімі» мемлекеттік мекемесіне (келісім бойынша) қызметке шақырудан жалтарған адамдарды жеткізуді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 және алғаш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Мұрат Жарылқапұлы Тұрысбекке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А.Қарабалаев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Қаратау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біріктірілген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Қ.А. Симтиков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Бүркітбаев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наурыз 2011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 аудандық орталық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Е.А.Имаммырзаев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наурыз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