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4b3f" w14:textId="9984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Талас аудандық мәслихатының 2010 жылғы 22 желтоқсандағы № 39-3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2011 жылғы 4 қарашадағы N 47-2 Шешімі. Жамбыл облысы Талас ауданының Әділет басқармасында 2011 жылғы 9 қарашада № 6-10-125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«2011–2013 жылдарға арналған облыстық бюджет туралы» Жамбыл облыстық мәслихатының 2010 жылғы 13 желтоқсандағы № 30–3 шешіміне өзгерістер енгізу туралы» Жамбыл облыстық мәслихатының 2011 жылғы 28 қазандағы </w:t>
      </w:r>
      <w:r>
        <w:rPr>
          <w:rFonts w:ascii="Times New Roman"/>
          <w:b w:val="false"/>
          <w:i w:val="false"/>
          <w:color w:val="000000"/>
          <w:sz w:val="28"/>
        </w:rPr>
        <w:t>№ 40 – 2</w:t>
      </w:r>
      <w:r>
        <w:rPr>
          <w:rFonts w:ascii="Times New Roman"/>
          <w:b w:val="false"/>
          <w:i w:val="false"/>
          <w:color w:val="000000"/>
          <w:sz w:val="28"/>
        </w:rPr>
        <w:t xml:space="preserve"> шешімі (Нормативтік құқықтық кесімдерді мемлекеттік тіркеу тізілімінде № 1797 болып тіркелген) негізінде,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Талас аудандық мәслихатының 2010 жылғы 22 желтоқсандағы </w:t>
      </w:r>
      <w:r>
        <w:rPr>
          <w:rFonts w:ascii="Times New Roman"/>
          <w:b w:val="false"/>
          <w:i w:val="false"/>
          <w:color w:val="000000"/>
          <w:sz w:val="28"/>
        </w:rPr>
        <w:t>№ 39–3</w:t>
      </w:r>
      <w:r>
        <w:rPr>
          <w:rFonts w:ascii="Times New Roman"/>
          <w:b w:val="false"/>
          <w:i w:val="false"/>
          <w:color w:val="000000"/>
          <w:sz w:val="28"/>
        </w:rPr>
        <w:t xml:space="preserve"> шешіміне (Нормативтік құқықтық кесімдерді мемлекеттік тіркеу тізілімінде № 6–10–115 болып тіркелген, 2011 жылғы 22 қаңтардағы № 9 – 10 «Талас тынысы»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«5 246 558» сандары «5 396 622» сандарымен ауыстырылсын;</w:t>
      </w:r>
      <w:r>
        <w:br/>
      </w:r>
      <w:r>
        <w:rPr>
          <w:rFonts w:ascii="Times New Roman"/>
          <w:b w:val="false"/>
          <w:i w:val="false"/>
          <w:color w:val="000000"/>
          <w:sz w:val="28"/>
        </w:rPr>
        <w:t>
      «524 078» сандары «527 782» сандарымен ауыстырылсын;</w:t>
      </w:r>
      <w:r>
        <w:br/>
      </w:r>
      <w:r>
        <w:rPr>
          <w:rFonts w:ascii="Times New Roman"/>
          <w:b w:val="false"/>
          <w:i w:val="false"/>
          <w:color w:val="000000"/>
          <w:sz w:val="28"/>
        </w:rPr>
        <w:t>
      «3 781» сандары «3 970» сандарымен ауыстырылсын;</w:t>
      </w:r>
      <w:r>
        <w:br/>
      </w:r>
      <w:r>
        <w:rPr>
          <w:rFonts w:ascii="Times New Roman"/>
          <w:b w:val="false"/>
          <w:i w:val="false"/>
          <w:color w:val="000000"/>
          <w:sz w:val="28"/>
        </w:rPr>
        <w:t>
      «17 634» сандары «7 741» сандарымен ауыстырылсын;</w:t>
      </w:r>
      <w:r>
        <w:br/>
      </w:r>
      <w:r>
        <w:rPr>
          <w:rFonts w:ascii="Times New Roman"/>
          <w:b w:val="false"/>
          <w:i w:val="false"/>
          <w:color w:val="000000"/>
          <w:sz w:val="28"/>
        </w:rPr>
        <w:t>
      «4 701 065» сандары «4 857 129»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«5 265 023» сандары «5 414 198»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«25 041» сандары «25 930» сандарымен ауыстырылсын;</w:t>
      </w:r>
      <w:r>
        <w:br/>
      </w:r>
      <w:r>
        <w:rPr>
          <w:rFonts w:ascii="Times New Roman"/>
          <w:b w:val="false"/>
          <w:i w:val="false"/>
          <w:color w:val="000000"/>
          <w:sz w:val="28"/>
        </w:rPr>
        <w:t>
      «1 708» сандары «819»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«инженерлік-коммуникациялық инфрақұрылымды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«10 710» сандары «10 590»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1,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іске асыруды аудан әкімінің орынбасары Ғ.Қартабаевқа жүктелсін, шешімнің бақылау жасау аудандық мәслихаттың аудандық әлеуметтік – экономикалық даму, бюджет, жергілікті салық және қала шаруашылығы жөніндегі тұрақты комиссиясының төрағасы З.Сабыровқа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2011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Д.Булегенов                                Ж.Әсемов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2011 жылғы 4 қарашадағы</w:t>
      </w:r>
      <w:r>
        <w:br/>
      </w:r>
      <w:r>
        <w:rPr>
          <w:rFonts w:ascii="Times New Roman"/>
          <w:b w:val="false"/>
          <w:i w:val="false"/>
          <w:color w:val="000000"/>
          <w:sz w:val="28"/>
        </w:rPr>
        <w:t>
№ 47 - 2 шешіміне 1- 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39-3 шешіміне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47"/>
        <w:gridCol w:w="647"/>
        <w:gridCol w:w="9663"/>
        <w:gridCol w:w="207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5 396 622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527 782</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99 173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99 173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86 937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86 937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267 405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10 835</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70 126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60 297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7 424</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1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5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7 718</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7 127</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4 857 129</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4 857 129</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4 857 129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00"/>
        <w:gridCol w:w="900"/>
        <w:gridCol w:w="8926"/>
        <w:gridCol w:w="205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5 414 198</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269 409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14 949</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110 713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103 603</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115 949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114 097</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12 362</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13 485</w:t>
            </w:r>
          </w:p>
        </w:tc>
      </w:tr>
      <w:tr>
        <w:trPr>
          <w:trHeight w:val="9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13 295</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p>
        </w:tc>
      </w:tr>
      <w:tr>
        <w:trPr>
          <w:trHeight w:val="6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3 168 189</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385 498</w:t>
            </w:r>
          </w:p>
        </w:tc>
      </w:tr>
      <w:tr>
        <w:trPr>
          <w:trHeight w:val="30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361 122</w:t>
            </w:r>
          </w:p>
        </w:tc>
      </w:tr>
      <w:tr>
        <w:trPr>
          <w:trHeight w:val="60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1 837 054</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1 762 543</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74 511</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887 584</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887 584</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254 351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221 358</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25 140</w:t>
            </w:r>
          </w:p>
        </w:tc>
      </w:tr>
      <w:tr>
        <w:trPr>
          <w:trHeight w:val="66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72 780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7 283</w:t>
            </w:r>
          </w:p>
        </w:tc>
      </w:tr>
      <w:tr>
        <w:trPr>
          <w:trHeight w:val="36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81 602</w:t>
            </w:r>
          </w:p>
        </w:tc>
      </w:tr>
      <w:tr>
        <w:trPr>
          <w:trHeight w:val="18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24 609</w:t>
            </w:r>
          </w:p>
        </w:tc>
      </w:tr>
      <w:tr>
        <w:trPr>
          <w:trHeight w:val="9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1 159 786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60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174 807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861 315</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29 490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831 825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13 174</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9 117</w:t>
            </w:r>
          </w:p>
        </w:tc>
      </w:tr>
      <w:tr>
        <w:trPr>
          <w:trHeight w:val="3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37 666</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17 768</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170 838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36 531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17 071</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8 162</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17 259</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3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159 097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w:t>
            </w:r>
          </w:p>
        </w:tc>
      </w:tr>
      <w:tr>
        <w:trPr>
          <w:trHeight w:val="6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33 145</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85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31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95 419</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10 511</w:t>
            </w:r>
          </w:p>
        </w:tc>
      </w:tr>
      <w:tr>
        <w:trPr>
          <w:trHeight w:val="55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10 511</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10 191</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143 882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143 882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143 882</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55 376</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w:t>
            </w:r>
          </w:p>
        </w:tc>
      </w:tr>
      <w:tr>
        <w:trPr>
          <w:trHeight w:val="5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14 087</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4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11 866</w:t>
            </w:r>
          </w:p>
        </w:tc>
      </w:tr>
      <w:tr>
        <w:trPr>
          <w:trHeight w:val="3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11 766</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13 916</w:t>
            </w:r>
          </w:p>
        </w:tc>
      </w:tr>
      <w:tr>
        <w:trPr>
          <w:trHeight w:val="84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25 930</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7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99"/>
        <w:gridCol w:w="899"/>
        <w:gridCol w:w="8952"/>
        <w:gridCol w:w="20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30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97"/>
        <w:gridCol w:w="897"/>
        <w:gridCol w:w="8954"/>
        <w:gridCol w:w="203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99"/>
        <w:gridCol w:w="899"/>
        <w:gridCol w:w="8931"/>
        <w:gridCol w:w="205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882"/>
        <w:gridCol w:w="882"/>
        <w:gridCol w:w="8992"/>
        <w:gridCol w:w="204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-43 506</w:t>
            </w:r>
          </w:p>
        </w:tc>
      </w:tr>
      <w:tr>
        <w:trPr>
          <w:trHeight w:val="7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99"/>
        <w:gridCol w:w="899"/>
        <w:gridCol w:w="8973"/>
        <w:gridCol w:w="2012"/>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97"/>
        <w:gridCol w:w="897"/>
        <w:gridCol w:w="8975"/>
        <w:gridCol w:w="20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54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99"/>
        <w:gridCol w:w="899"/>
        <w:gridCol w:w="8931"/>
        <w:gridCol w:w="205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2011 жылғы 4 қарашадағы</w:t>
      </w:r>
      <w:r>
        <w:br/>
      </w:r>
      <w:r>
        <w:rPr>
          <w:rFonts w:ascii="Times New Roman"/>
          <w:b w:val="false"/>
          <w:i w:val="false"/>
          <w:color w:val="000000"/>
          <w:sz w:val="28"/>
        </w:rPr>
        <w:t>
№ 47 - 2 шешіміне 2- 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39-3 шешіміне 6- қосымша</w:t>
      </w:r>
    </w:p>
    <w:p>
      <w:pPr>
        <w:spacing w:after="0"/>
        <w:ind w:left="0"/>
        <w:jc w:val="left"/>
      </w:pPr>
      <w:r>
        <w:rPr>
          <w:rFonts w:ascii="Times New Roman"/>
          <w:b/>
          <w:i w:val="false"/>
          <w:color w:val="000000"/>
        </w:rPr>
        <w:t xml:space="preserve"> 2011 жылға арналған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359"/>
        <w:gridCol w:w="3085"/>
        <w:gridCol w:w="2795"/>
        <w:gridCol w:w="2110"/>
        <w:gridCol w:w="2174"/>
      </w:tblGrid>
      <w:tr>
        <w:trPr>
          <w:trHeight w:val="10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003 "Мұқтаж азаматтарға үйінде әлеуметтік көмек көрсету"</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23 016,4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4 624,0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7 271,0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10 247,0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7 287,0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6 276,0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5 829,0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7 474,0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6 979,0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5 738,0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5 887,6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114 097,0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666"/>
        <w:gridCol w:w="1492"/>
        <w:gridCol w:w="1917"/>
        <w:gridCol w:w="1645"/>
        <w:gridCol w:w="2043"/>
        <w:gridCol w:w="2106"/>
        <w:gridCol w:w="1668"/>
      </w:tblGrid>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007 "Аудандық маңызы бар қаланың, кенттің, ауылдың (селоның), ауылдық (селолық) округтің мемлекеттік тұрғын үй қорының сақталуын ұйымдастыру"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009 "Елді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010 "Жерлеу орындарын күтіп-ұстау және туысы жоқ адамдарды жерлеу"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3 974,0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15 480,0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12 323,0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13 174,0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9 117,0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