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34b0" w14:textId="bca3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жұмыссыз азаматтар үшін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2011 жылғы 30 наурыздағы N 122 Қаулысы. Жамбыл облысы Шу ауданының Әділет басқармасында 2011 жылғы 22 сәуірде 6-11-109 нөмірімен тіркелді. Күші жойылды Жамбыл облысы Шу аудандық әкімдігінің 2015 жылғы 02 қыркүйекте № 315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жойылды-Жамбыл облысы Шу аудандық әкімдігінің 02.09.2015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315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2001 жылғы 23 қаңтардағы Заңын іске асыру жөніндегі шаралар туралы" Қазақстан Республикасының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"Қоғамдық жұмысты ұйымдастыру мен қаржыландырудың ережесіне" сәйкес, жұмыссыздар үшін қоғамдық жұмыстарды ұйымдастыру мақсатында,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Қосымшаға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"Шу ауданы әкімдігінің жұмыспен қамту және әлеуметтік бағдарламалар бөлімі" мемлекеттік мекемесі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Д.Үскімбаеваға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 ресми жарияланғаннан күннен бастап қолданысқа енгізіледі және 2011 жылдың 15 наурызынан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Қ.Жабағиев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облысы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Шу ауданының Әділет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Ш. Айнақұлов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 наурыз 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Шу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Қорғаныс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К.Ердосов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 наурыз 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Шу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Б.Кулекеев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 наурыз 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"Нұр Отан" Халықтық 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партиясы" Қоғамдық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Филиалының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Қ.Жапабаев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 наурыз 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коммуникация министрлігі Автомобиль жолдары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комитетінің "Қазақавтожол"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құқығындағы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кәсіпорнының Жамбыл облыстық филиалының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Е.Әбішев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 наурыз 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"30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қаулысына қосымша</w:t>
            </w:r>
          </w:p>
        </w:tc>
      </w:tr>
    </w:tbl>
    <w:bookmarkStart w:name="z4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көздері,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3444"/>
        <w:gridCol w:w="2673"/>
        <w:gridCol w:w="1373"/>
        <w:gridCol w:w="1945"/>
        <w:gridCol w:w="1059"/>
        <w:gridCol w:w="1060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түрлері,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 көздері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Дулат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Жаңақоғам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Көкқайнар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Тасөткел селолық округі 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Төлеби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Бірлікүстем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Шоқпар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Ескішу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Жаңажол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Ақсу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Балуан Шолақ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Алға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Қонаев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Қорағаты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Далақайнар селосы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Ақтөбе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Өндіріс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көркейту,көгалдандыру-10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Шу ауданының Қорғаныс істері жөніндегі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партиясы" Қоғамдық бірлестігінің Жамбыл облысы Шу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қағаздарымен жұмыс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әкімдігінің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Жамбыл облысы Әділет Департаменті Шу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қағаздарымен жұмыс, құжаттарды толтыруға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министрлігі Автомобиль жолдары комитетінің "Қазақавтожол" шаруашылық жүргізу құқығындағы республикалық мемлекеттік кәсіпорнының Жамбыл облыстық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бұтып, әктеу, жол белгілерін сырлау және шөбін отау-10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Ішкі істер Департаментінің Шу аудандық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учаскелік полиция инспекторларына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күндерін ескере отырып, 7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