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9a14" w14:textId="4319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Шу аудандық мәслихатының 2010 жылғы 27 желтоқсандағы № 29-2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2011 жылғы 31 тамыздағы N 36-2 Шешімі. Жамбыл облысы Шу ауданының Әділет басқармасында 2011 жылғы 07 қыркүйекте 6-11-112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жыддарға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Жамбыл облыстық мәслихатының 2011 жылғы 18 тамыздағы № 38-2 шешімі (Нормативтік құқықтық актілерді мемлекеттік тіркеу тізілімінде № 1793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Шу аудандық мәслихатының 2010 жылғы 27 желтоқсандағы </w:t>
      </w:r>
      <w:r>
        <w:rPr>
          <w:rFonts w:ascii="Times New Roman"/>
          <w:b w:val="false"/>
          <w:i w:val="false"/>
          <w:color w:val="000000"/>
          <w:sz w:val="28"/>
        </w:rPr>
        <w:t>№ 29-2</w:t>
      </w:r>
      <w:r>
        <w:rPr>
          <w:rFonts w:ascii="Times New Roman"/>
          <w:b w:val="false"/>
          <w:i w:val="false"/>
          <w:color w:val="000000"/>
          <w:sz w:val="28"/>
        </w:rPr>
        <w:t xml:space="preserve"> шешіміне (Нормативтік құқықтық актілерді мемлекеттік тіркеу тізілімінде № 6-11-103 болып тіркелген, 2010 жылғы 11 қаңтардағы №3-4 «Шу өңірі»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«6 594 570» сандары «6 624 243» сандармен ауыстырылсын;</w:t>
      </w:r>
      <w:r>
        <w:br/>
      </w:r>
      <w:r>
        <w:rPr>
          <w:rFonts w:ascii="Times New Roman"/>
          <w:b w:val="false"/>
          <w:i w:val="false"/>
          <w:color w:val="000000"/>
          <w:sz w:val="28"/>
        </w:rPr>
        <w:t>
      «1 539 374» сандары «1 550 610» сандармен ауыстырылсын;</w:t>
      </w:r>
      <w:r>
        <w:br/>
      </w:r>
      <w:r>
        <w:rPr>
          <w:rFonts w:ascii="Times New Roman"/>
          <w:b w:val="false"/>
          <w:i w:val="false"/>
          <w:color w:val="000000"/>
          <w:sz w:val="28"/>
        </w:rPr>
        <w:t>
      «16 806» сандары «28 219» сандармен ауыстырылсын;</w:t>
      </w:r>
      <w:r>
        <w:br/>
      </w:r>
      <w:r>
        <w:rPr>
          <w:rFonts w:ascii="Times New Roman"/>
          <w:b w:val="false"/>
          <w:i w:val="false"/>
          <w:color w:val="000000"/>
          <w:sz w:val="28"/>
        </w:rPr>
        <w:t>
      «113 379» сандары «122 564» сандармен ауыстырылсын;</w:t>
      </w:r>
      <w:r>
        <w:br/>
      </w:r>
      <w:r>
        <w:rPr>
          <w:rFonts w:ascii="Times New Roman"/>
          <w:b w:val="false"/>
          <w:i w:val="false"/>
          <w:color w:val="000000"/>
          <w:sz w:val="28"/>
        </w:rPr>
        <w:t>
      «4 925 011» сандары «4 922 850»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«6 495 035» сандары «6 524 708»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«16 478» сандары «8 571»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Б.Cаудабаев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Шу аудандық маслихатының 2011 жылғы</w:t>
      </w:r>
      <w:r>
        <w:br/>
      </w:r>
      <w:r>
        <w:rPr>
          <w:rFonts w:ascii="Times New Roman"/>
          <w:b w:val="false"/>
          <w:i w:val="false"/>
          <w:color w:val="000000"/>
          <w:sz w:val="28"/>
        </w:rPr>
        <w:t>
31 тамыздағы № 36-2 шешіміне</w:t>
      </w:r>
      <w:r>
        <w:br/>
      </w:r>
      <w:r>
        <w:rPr>
          <w:rFonts w:ascii="Times New Roman"/>
          <w:b w:val="false"/>
          <w:i w:val="false"/>
          <w:color w:val="000000"/>
          <w:sz w:val="28"/>
        </w:rPr>
        <w:t>
№ 1- қосымша </w:t>
      </w:r>
    </w:p>
    <w:p>
      <w:pPr>
        <w:spacing w:after="0"/>
        <w:ind w:left="0"/>
        <w:jc w:val="both"/>
      </w:pPr>
      <w:r>
        <w:rPr>
          <w:rFonts w:ascii="Times New Roman"/>
          <w:b w:val="false"/>
          <w:i w:val="false"/>
          <w:color w:val="000000"/>
          <w:sz w:val="28"/>
        </w:rPr>
        <w:t>Шу аудандық маслихатының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1- қосымша </w:t>
      </w:r>
    </w:p>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617"/>
        <w:gridCol w:w="513"/>
        <w:gridCol w:w="9744"/>
        <w:gridCol w:w="213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6 624 243</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1 550 610</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193 875</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193 875</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153 028</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153 028</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1 155 343</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1 055 278</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21 963</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73 089</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iшкiсалықтар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41 238</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12 160</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үшiнтүсетiн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19 678</w:t>
            </w: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p>
        </w:tc>
      </w:tr>
      <w:tr>
        <w:trPr>
          <w:trHeight w:val="3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w:t>
            </w: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28 219</w:t>
            </w:r>
          </w:p>
        </w:tc>
      </w:tr>
      <w:tr>
        <w:trPr>
          <w:trHeight w:val="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w:t>
            </w:r>
          </w:p>
        </w:tc>
      </w:tr>
      <w:tr>
        <w:trPr>
          <w:trHeight w:val="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9 937</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9 937</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122 564</w:t>
            </w: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22 564</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17 778</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4 922 850</w:t>
            </w:r>
          </w:p>
        </w:tc>
      </w:tr>
      <w:tr>
        <w:trPr>
          <w:trHeight w:val="2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4 922 850</w:t>
            </w:r>
          </w:p>
        </w:tc>
      </w:tr>
      <w:tr>
        <w:trPr>
          <w:trHeight w:val="1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4 922 850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77"/>
        <w:gridCol w:w="777"/>
        <w:gridCol w:w="9199"/>
        <w:gridCol w:w="21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6 524 708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356 205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98 155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84 171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208 162</w:t>
            </w:r>
          </w:p>
        </w:tc>
      </w:tr>
      <w:tr>
        <w:trPr>
          <w:trHeight w:val="1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3 947 885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120 383</w:t>
            </w:r>
          </w:p>
        </w:tc>
      </w:tr>
      <w:tr>
        <w:trPr>
          <w:trHeight w:val="1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3 823 902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416 813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3 135 512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128 311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24 644</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16 201</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283 594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273 160</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42 257</w:t>
            </w:r>
          </w:p>
        </w:tc>
      </w:tr>
      <w:tr>
        <w:trPr>
          <w:trHeight w:val="4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96 484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1 261 047</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639 719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22 338</w:t>
            </w:r>
          </w:p>
        </w:tc>
      </w:tr>
      <w:tr>
        <w:trPr>
          <w:trHeight w:val="1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98 100</w:t>
            </w: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390 196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618 853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618 853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179 717</w:t>
            </w:r>
          </w:p>
        </w:tc>
      </w:tr>
      <w:tr>
        <w:trPr>
          <w:trHeight w:val="1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122 285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25 751</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11 516</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w:t>
            </w:r>
          </w:p>
        </w:tc>
      </w:tr>
      <w:tr>
        <w:trPr>
          <w:trHeight w:val="1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119 690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4 112</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12 285</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103 244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77 572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12 620</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238 816</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216 781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66 970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14 004</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13 920</w:t>
            </w:r>
          </w:p>
        </w:tc>
      </w:tr>
      <w:tr>
        <w:trPr>
          <w:trHeight w:val="1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19 555</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4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Шу аудандық мәслихатының 2011 жылғы</w:t>
      </w:r>
      <w:r>
        <w:br/>
      </w:r>
      <w:r>
        <w:rPr>
          <w:rFonts w:ascii="Times New Roman"/>
          <w:b w:val="false"/>
          <w:i w:val="false"/>
          <w:color w:val="000000"/>
          <w:sz w:val="28"/>
        </w:rPr>
        <w:t>
31 тамыздағы № 36-2 шешіміне</w:t>
      </w:r>
      <w:r>
        <w:br/>
      </w:r>
      <w:r>
        <w:rPr>
          <w:rFonts w:ascii="Times New Roman"/>
          <w:b w:val="false"/>
          <w:i w:val="false"/>
          <w:color w:val="000000"/>
          <w:sz w:val="28"/>
        </w:rPr>
        <w:t>
№ 2 - қосымша</w:t>
      </w:r>
    </w:p>
    <w:bookmarkEnd w:id="1"/>
    <w:p>
      <w:pPr>
        <w:spacing w:after="0"/>
        <w:ind w:left="0"/>
        <w:jc w:val="both"/>
      </w:pPr>
      <w:r>
        <w:rPr>
          <w:rFonts w:ascii="Times New Roman"/>
          <w:b w:val="false"/>
          <w:i w:val="false"/>
          <w:color w:val="000000"/>
          <w:sz w:val="28"/>
        </w:rPr>
        <w:t>Шу аудандық мәслихатының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6 – 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r>
        <w:br/>
      </w:r>
      <w:r>
        <w:rPr>
          <w:rFonts w:ascii="Times New Roman"/>
          <w:b/>
          <w:i w:val="false"/>
          <w:color w:val="000000"/>
        </w:rPr>
        <w:t>
 </w:t>
      </w:r>
    </w:p>
    <w:p>
      <w:pPr>
        <w:spacing w:after="0"/>
        <w:ind w:left="0"/>
        <w:jc w:val="both"/>
      </w:pP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673"/>
        <w:gridCol w:w="2680"/>
        <w:gridCol w:w="1918"/>
        <w:gridCol w:w="1918"/>
        <w:gridCol w:w="1411"/>
        <w:gridCol w:w="1920"/>
      </w:tblGrid>
      <w:tr>
        <w:trPr>
          <w:trHeight w:val="7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76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p>
            <w:pPr>
              <w:spacing w:after="20"/>
              <w:ind w:left="20"/>
              <w:jc w:val="both"/>
            </w:pPr>
            <w:r>
              <w:rPr>
                <w:rFonts w:ascii="Times New Roman"/>
                <w:b w:val="false"/>
                <w:i w:val="false"/>
                <w:color w:val="000000"/>
                <w:sz w:val="20"/>
              </w:rPr>
              <w:t>тік саны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 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w:t>
            </w:r>
          </w:p>
          <w:p>
            <w:pPr>
              <w:spacing w:after="20"/>
              <w:ind w:left="20"/>
              <w:jc w:val="both"/>
            </w:pPr>
            <w:r>
              <w:rPr>
                <w:rFonts w:ascii="Times New Roman"/>
                <w:b w:val="false"/>
                <w:i w:val="false"/>
                <w:color w:val="000000"/>
                <w:sz w:val="20"/>
              </w:rPr>
              <w:t>Мұктаж азаматтар ға үйінде әлеуметтік көмек көрсету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Елді мекендерді сумен жабдықтауды ұйымдастыру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w:t>
            </w:r>
          </w:p>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Брлікүстем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Брлік ауылдық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1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