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ba58d" w14:textId="efba5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жылы Шу ауданының аумағында тұратын 1995 жылы туылған еркек жынысты азаматтарды шақыру учаскесінде тіркеуді жүргізуді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Шу ауданы әкімдігінің 2011 жылғы 30 желтоқсандағы N 11 Шешімі. Жамбыл облысы Шу ауданының Әділет басқармасында 2012 жылғы 02 ақпанда № 6-11-118 тіркелді. Күші жойылды - Жамбыл облысы Шу ауданы әкімінің 2015 жылғы 10 қыркүйекте №4 шешімімен</w:t>
      </w:r>
    </w:p>
    <w:p>
      <w:pPr>
        <w:spacing w:after="0"/>
        <w:ind w:left="0"/>
        <w:jc w:val="left"/>
      </w:pPr>
      <w:r>
        <w:rPr>
          <w:rFonts w:ascii="Times New Roman"/>
          <w:b w:val="false"/>
          <w:i w:val="false"/>
          <w:color w:val="ff0000"/>
          <w:sz w:val="28"/>
        </w:rPr>
        <w:t xml:space="preserve">      Ескерту. Күші жойылды - Жамбыл облысы Шу ауданы әкімінің 10.09.2015 </w:t>
      </w:r>
      <w:r>
        <w:rPr>
          <w:rFonts w:ascii="Times New Roman"/>
          <w:b w:val="false"/>
          <w:i w:val="false"/>
          <w:color w:val="ff0000"/>
          <w:sz w:val="28"/>
        </w:rPr>
        <w:t>№ 4</w:t>
      </w:r>
      <w:r>
        <w:rPr>
          <w:rFonts w:ascii="Times New Roman"/>
          <w:b w:val="false"/>
          <w:i w:val="false"/>
          <w:color w:val="ff0000"/>
          <w:sz w:val="28"/>
        </w:rPr>
        <w:t xml:space="preserve"> шешімімен. </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33 - бабы 1 тармағының </w:t>
      </w:r>
      <w:r>
        <w:rPr>
          <w:rFonts w:ascii="Times New Roman"/>
          <w:b w:val="false"/>
          <w:i w:val="false"/>
          <w:color w:val="000000"/>
          <w:sz w:val="28"/>
        </w:rPr>
        <w:t>13 тармақшасы</w:t>
      </w:r>
      <w:r>
        <w:rPr>
          <w:rFonts w:ascii="Times New Roman"/>
          <w:b w:val="false"/>
          <w:i w:val="false"/>
          <w:color w:val="000000"/>
          <w:sz w:val="28"/>
        </w:rPr>
        <w:t xml:space="preserve"> негізінде, "Әскери міндеттілік және әскери қызмет туралы" Қазақстан Республикасының 2005 жылғы 8 шілдедегі Заңының 17 - бабы </w:t>
      </w:r>
      <w:r>
        <w:rPr>
          <w:rFonts w:ascii="Times New Roman"/>
          <w:b w:val="false"/>
          <w:i w:val="false"/>
          <w:color w:val="000000"/>
          <w:sz w:val="28"/>
        </w:rPr>
        <w:t>3 тармағына</w:t>
      </w:r>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36 - бабына</w:t>
      </w:r>
      <w:r>
        <w:rPr>
          <w:rFonts w:ascii="Times New Roman"/>
          <w:b w:val="false"/>
          <w:i w:val="false"/>
          <w:color w:val="000000"/>
          <w:sz w:val="28"/>
        </w:rPr>
        <w:t xml:space="preserve"> және "Қазақстан Республикасында әскери міндеттілер мен әскерге шақырылушыларды әскери есепке алуды жүргізу тәртібі туралы ережені бекіту туралы" Қазақстан Республикасы Үкіметінің 2006 жылғы 5 мамырдағы </w:t>
      </w:r>
      <w:r>
        <w:rPr>
          <w:rFonts w:ascii="Times New Roman"/>
          <w:b w:val="false"/>
          <w:i w:val="false"/>
          <w:color w:val="000000"/>
          <w:sz w:val="28"/>
        </w:rPr>
        <w:t>№ 371</w:t>
      </w:r>
      <w:r>
        <w:rPr>
          <w:rFonts w:ascii="Times New Roman"/>
          <w:b w:val="false"/>
          <w:i w:val="false"/>
          <w:color w:val="000000"/>
          <w:sz w:val="28"/>
        </w:rPr>
        <w:t xml:space="preserve"> қаулысына сәйкес </w:t>
      </w:r>
      <w:r>
        <w:rPr>
          <w:rFonts w:ascii="Times New Roman"/>
          <w:b/>
          <w:i w:val="false"/>
          <w:color w:val="000000"/>
          <w:sz w:val="28"/>
        </w:rPr>
        <w:t>ШЕШІМ ЕТЕМІН:</w:t>
      </w:r>
      <w:r>
        <w:br/>
      </w:r>
      <w:r>
        <w:rPr>
          <w:rFonts w:ascii="Times New Roman"/>
          <w:b w:val="false"/>
          <w:i w:val="false"/>
          <w:color w:val="000000"/>
          <w:sz w:val="28"/>
        </w:rPr>
        <w:t>
      </w:t>
      </w:r>
      <w:r>
        <w:rPr>
          <w:rFonts w:ascii="Times New Roman"/>
          <w:b w:val="false"/>
          <w:i w:val="false"/>
          <w:color w:val="000000"/>
          <w:sz w:val="28"/>
        </w:rPr>
        <w:t>1. "Жамбыл облысы Шу ауданының қорғаныс істері жөніндегі бөлімі" мемлекеттік мекемесінің бастығы Б.Жолдасқа (келісімі бойынша) шақыру учаскесінде 2012 жылдың қаңтар-наурыз айларында Шу ауданының аумағында тұратын 1995 жылы туылған еркек жынысты азаматтарды әскери есепке қою үшін тіркеу жүргізу ұсынылсын.</w:t>
      </w:r>
      <w:r>
        <w:br/>
      </w:r>
      <w:r>
        <w:rPr>
          <w:rFonts w:ascii="Times New Roman"/>
          <w:b w:val="false"/>
          <w:i w:val="false"/>
          <w:color w:val="000000"/>
          <w:sz w:val="28"/>
        </w:rPr>
        <w:t>
      </w:t>
      </w:r>
      <w:r>
        <w:rPr>
          <w:rFonts w:ascii="Times New Roman"/>
          <w:b w:val="false"/>
          <w:i w:val="false"/>
          <w:color w:val="000000"/>
          <w:sz w:val="28"/>
        </w:rPr>
        <w:t>2. Шу қаласының және ауылдық (селолық) округ әкімдері, "Жамбыл облысы Шу ауданының қорғаныс істері жөніндегі бөлімі" мемлекеттік мекемесіне тіркеуге шақырылғаны туралы хабардар етіп, тіркеу жүргізу учаскесіне 1995 жылғы жасөспірімдерді тіркеуге келуін қамтамасыз етсін.</w:t>
      </w:r>
      <w:r>
        <w:br/>
      </w:r>
      <w:r>
        <w:rPr>
          <w:rFonts w:ascii="Times New Roman"/>
          <w:b w:val="false"/>
          <w:i w:val="false"/>
          <w:color w:val="000000"/>
          <w:sz w:val="28"/>
        </w:rPr>
        <w:t>
      </w:t>
      </w:r>
      <w:r>
        <w:rPr>
          <w:rFonts w:ascii="Times New Roman"/>
          <w:b w:val="false"/>
          <w:i w:val="false"/>
          <w:color w:val="000000"/>
          <w:sz w:val="28"/>
        </w:rPr>
        <w:t>3. "Шу ауданы әкімдігінің білім беру, денешынықтыру және спорт бөлімі" коммуналдық мемлекеттік мекемесі "Жамбыл облысы Шу ауданының қорғаныс істері жөніндегі бөлімі" мемлекеттік мекемесімен келісілген кесте бойынша ауданның білім беру мекемелерінде оқитын 1995 жылғы туылған еркек жынысты азаматтарды шақыру учаскесіне уақтылы және ұйымшылдықпен жіберуді қамтамасыз етсін.</w:t>
      </w:r>
      <w:r>
        <w:br/>
      </w:r>
      <w:r>
        <w:rPr>
          <w:rFonts w:ascii="Times New Roman"/>
          <w:b w:val="false"/>
          <w:i w:val="false"/>
          <w:color w:val="000000"/>
          <w:sz w:val="28"/>
        </w:rPr>
        <w:t>
      </w:t>
      </w:r>
      <w:r>
        <w:rPr>
          <w:rFonts w:ascii="Times New Roman"/>
          <w:b w:val="false"/>
          <w:i w:val="false"/>
          <w:color w:val="000000"/>
          <w:sz w:val="28"/>
        </w:rPr>
        <w:t xml:space="preserve">4. "Жамбыл облысы әкімдігінің денсаулық сақтау басқармасының Шу аудандық орталық ауруханасы" коммуналдық мемлекеттік қазыналық кәсіпорнының бас дәрігері А.Мұхатаевқа (келісім бойынша) шақыру учаскесінде тіркелу кезінде азаматтардың әскери қызметке жарамдылық деңгейін анықтау үшін "Әскери-дәрігерлік сараптаманы жүргізу қағидасын және әскери-дәрігерлік сараптама органдары туралы ережені бекіту туралы" Қазақстан Республикасы Үкіметінің 2010 жылғы 30 қаңтардағы </w:t>
      </w:r>
      <w:r>
        <w:rPr>
          <w:rFonts w:ascii="Times New Roman"/>
          <w:b w:val="false"/>
          <w:i w:val="false"/>
          <w:color w:val="000000"/>
          <w:sz w:val="28"/>
        </w:rPr>
        <w:t>№ 44</w:t>
      </w:r>
      <w:r>
        <w:rPr>
          <w:rFonts w:ascii="Times New Roman"/>
          <w:b w:val="false"/>
          <w:i w:val="false"/>
          <w:color w:val="000000"/>
          <w:sz w:val="28"/>
        </w:rPr>
        <w:t xml:space="preserve"> қаулысында айқындалған тәртіппен медициналық куәландырудан өткізу ұсынылсын.</w:t>
      </w:r>
      <w:r>
        <w:br/>
      </w:r>
      <w:r>
        <w:rPr>
          <w:rFonts w:ascii="Times New Roman"/>
          <w:b w:val="false"/>
          <w:i w:val="false"/>
          <w:color w:val="000000"/>
          <w:sz w:val="28"/>
        </w:rPr>
        <w:t>
      </w:t>
      </w:r>
      <w:r>
        <w:rPr>
          <w:rFonts w:ascii="Times New Roman"/>
          <w:b w:val="false"/>
          <w:i w:val="false"/>
          <w:color w:val="000000"/>
          <w:sz w:val="28"/>
        </w:rPr>
        <w:t>5. "Жамбыл облысы Ішкі істер департаментінің Шу аудандық Ішкі істер бөлімі" мемлекеттік мекемесінің бастығы Е.Иманбаевқа (келісімі бойынша) әскери міндеттерін орындаудан жалтарған адамдарды іздестіруді және ұстауды өз құзіреті шегінде жүзеге асыру ұсынылсын.</w:t>
      </w:r>
      <w:r>
        <w:br/>
      </w:r>
      <w:r>
        <w:rPr>
          <w:rFonts w:ascii="Times New Roman"/>
          <w:b w:val="false"/>
          <w:i w:val="false"/>
          <w:color w:val="000000"/>
          <w:sz w:val="28"/>
        </w:rPr>
        <w:t>
      6. Осы шешімнің орындалуын бақылау аудан әкімінің орынбасары Д.Ускумбаеваға жүктелсін.</w:t>
      </w:r>
      <w:r>
        <w:br/>
      </w:r>
      <w:r>
        <w:rPr>
          <w:rFonts w:ascii="Times New Roman"/>
          <w:b w:val="false"/>
          <w:i w:val="false"/>
          <w:color w:val="000000"/>
          <w:sz w:val="28"/>
        </w:rPr>
        <w:t>
      </w:t>
      </w:r>
      <w:r>
        <w:rPr>
          <w:rFonts w:ascii="Times New Roman"/>
          <w:b w:val="false"/>
          <w:i w:val="false"/>
          <w:color w:val="000000"/>
          <w:sz w:val="28"/>
        </w:rPr>
        <w:t>7.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Нүркенов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"Жамбыл облысы Шу ауданының қорғаныс</w:t>
      </w:r>
      <w:r>
        <w:br/>
      </w:r>
      <w:r>
        <w:rPr>
          <w:rFonts w:ascii="Times New Roman"/>
          <w:b w:val="false"/>
          <w:i w:val="false"/>
          <w:color w:val="000000"/>
          <w:sz w:val="28"/>
        </w:rPr>
        <w:t>
      істері жөніндегі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Б.Жолдас</w:t>
      </w:r>
      <w:r>
        <w:br/>
      </w:r>
      <w:r>
        <w:rPr>
          <w:rFonts w:ascii="Times New Roman"/>
          <w:b w:val="false"/>
          <w:i w:val="false"/>
          <w:color w:val="000000"/>
          <w:sz w:val="28"/>
        </w:rPr>
        <w:t>
      "29" желтоқсан 2011 жыл</w:t>
      </w:r>
      <w:r>
        <w:br/>
      </w:r>
      <w:r>
        <w:rPr>
          <w:rFonts w:ascii="Times New Roman"/>
          <w:b w:val="false"/>
          <w:i w:val="false"/>
          <w:color w:val="000000"/>
          <w:sz w:val="28"/>
        </w:rPr>
        <w:t>
      "Жамбыл облысы Ішкі істер</w:t>
      </w:r>
      <w:r>
        <w:br/>
      </w:r>
      <w:r>
        <w:rPr>
          <w:rFonts w:ascii="Times New Roman"/>
          <w:b w:val="false"/>
          <w:i w:val="false"/>
          <w:color w:val="000000"/>
          <w:sz w:val="28"/>
        </w:rPr>
        <w:t>
      департаментінің Шу аудандық</w:t>
      </w:r>
      <w:r>
        <w:br/>
      </w:r>
      <w:r>
        <w:rPr>
          <w:rFonts w:ascii="Times New Roman"/>
          <w:b w:val="false"/>
          <w:i w:val="false"/>
          <w:color w:val="000000"/>
          <w:sz w:val="28"/>
        </w:rPr>
        <w:t>
      Ішкі істер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Е.Иманбаев</w:t>
      </w:r>
      <w:r>
        <w:br/>
      </w:r>
      <w:r>
        <w:rPr>
          <w:rFonts w:ascii="Times New Roman"/>
          <w:b w:val="false"/>
          <w:i w:val="false"/>
          <w:color w:val="000000"/>
          <w:sz w:val="28"/>
        </w:rPr>
        <w:t>
      "29" желтоқсан 2011 жыл</w:t>
      </w:r>
      <w:r>
        <w:br/>
      </w:r>
      <w:r>
        <w:rPr>
          <w:rFonts w:ascii="Times New Roman"/>
          <w:b w:val="false"/>
          <w:i w:val="false"/>
          <w:color w:val="000000"/>
          <w:sz w:val="28"/>
        </w:rPr>
        <w:t>
      "Жамбыл облысы әкімдігінің</w:t>
      </w:r>
      <w:r>
        <w:br/>
      </w:r>
      <w:r>
        <w:rPr>
          <w:rFonts w:ascii="Times New Roman"/>
          <w:b w:val="false"/>
          <w:i w:val="false"/>
          <w:color w:val="000000"/>
          <w:sz w:val="28"/>
        </w:rPr>
        <w:t>
      денсаулық сақтау басқармасының</w:t>
      </w:r>
      <w:r>
        <w:br/>
      </w:r>
      <w:r>
        <w:rPr>
          <w:rFonts w:ascii="Times New Roman"/>
          <w:b w:val="false"/>
          <w:i w:val="false"/>
          <w:color w:val="000000"/>
          <w:sz w:val="28"/>
        </w:rPr>
        <w:t>
      Шу аудандық орталық ауруханасы"</w:t>
      </w:r>
      <w:r>
        <w:br/>
      </w:r>
      <w:r>
        <w:rPr>
          <w:rFonts w:ascii="Times New Roman"/>
          <w:b w:val="false"/>
          <w:i w:val="false"/>
          <w:color w:val="000000"/>
          <w:sz w:val="28"/>
        </w:rPr>
        <w:t>
      коммуналдық мемлекеттік қазыналық</w:t>
      </w:r>
      <w:r>
        <w:br/>
      </w:r>
      <w:r>
        <w:rPr>
          <w:rFonts w:ascii="Times New Roman"/>
          <w:b w:val="false"/>
          <w:i w:val="false"/>
          <w:color w:val="000000"/>
          <w:sz w:val="28"/>
        </w:rPr>
        <w:t>
      кәсіпорынның бас дәрігері</w:t>
      </w:r>
      <w:r>
        <w:br/>
      </w:r>
      <w:r>
        <w:rPr>
          <w:rFonts w:ascii="Times New Roman"/>
          <w:b w:val="false"/>
          <w:i w:val="false"/>
          <w:color w:val="000000"/>
          <w:sz w:val="28"/>
        </w:rPr>
        <w:t>
      А.Мұхатаев</w:t>
      </w:r>
      <w:r>
        <w:br/>
      </w:r>
      <w:r>
        <w:rPr>
          <w:rFonts w:ascii="Times New Roman"/>
          <w:b w:val="false"/>
          <w:i w:val="false"/>
          <w:color w:val="000000"/>
          <w:sz w:val="28"/>
        </w:rPr>
        <w:t>
      "29" желтоқсан 2011 жыл</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