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b969" w14:textId="73eb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2010 жылғы 13 желтоқсандағы XXX сессиясының "2011-2013 жылдарға арналған облыстық бюджет туралы" N 359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2011 жылғы 29 шілдедегі XХХVI сессиясының N 419 шешімі. Қарағанды облысының Әділет департаментінде 2011 жылғы 8 тамызда N 1897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облыстық мәслихатының 2010 жылғы 13 желтоқсандағы ХХХ сессиясының "2011-2013 жылдарға арналған облыстық бюджет туралы" N 359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- N 1887 болып тіркелген, 2010 жылғы 28 желтоқсандағы "Орталық Қазақстан" газетінің N 211-212 (20993), 2010 жылғы 28 желтоқсандағы "Индустриальная Караганда" газетінің N 150 (21012) газеттерінде жарияланған), оған Қарағанды облыстық мәслихатының 2011 жылғы 15 наурыздағы XXXI сессиясының "Қарағанды облыстық мәслихатының 2010 жылғы 13 желтоқсандағы XXX сессиясының "2011-2013 жылдарға арналған облыстық бюджет туралы" N 359 шешіміне өзгерістер енгізу туралы" N 376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- N 1890 болып тіркелген, "Орталық Қазақстан" газетінің 2011 жылғы 2 сәуірдегі N 50-51 (21044) санында, "Индустриальная Караганда" газетінің 2011 жылғы 2 сәуірдегі N 38 (21052) санында жарияланған), оған Қарағанды облыстық мәслихатының 2011 жылғы 28 сәуірдегі XXXIV сессиясының "Қарағанды облыстық мәслихатының 2010 жылғы 13 желтоқсандағы XXX сессиясының "2011-2013 жылдарға арналған облыстық бюджет туралы" N 359 шешіміне өзгерістер енгізу туралы" N 398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Тізіміне - N 1892 болып тіркелген, "Орталық Қазақстан" газетінің 2011 жылғы 7 мамырдағы N 71-72 (21064) санында, "Индустриальная Караганда" газетінің 2011 жылғы 7 мамырдағы N 52 (21066)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"117418956" сандары "118856592"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"30055546" сандары "31350994"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"304832" сандары "590832"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"87058578" сандары "86914766"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"119162132" сандары "120499768"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және екінші абзацтардағы "100000" сандары "200000"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 Жұмабеков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XXXVI сессиясының N 419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 сессиясының N 359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облыстық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525"/>
        <w:gridCol w:w="376"/>
        <w:gridCol w:w="10619"/>
        <w:gridCol w:w="208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118856592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31350994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12359243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12359243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9769174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9769174</w:t>
            </w:r>
          </w:p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9222577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9222577</w:t>
            </w:r>
          </w:p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590832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72191</w:t>
            </w:r>
          </w:p>
        </w:tc>
      </w:tr>
      <w:tr>
        <w:trPr>
          <w:trHeight w:val="37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</w:t>
            </w:r>
          </w:p>
        </w:tc>
      </w:tr>
      <w:tr>
        <w:trPr>
          <w:trHeight w:val="36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</w:t>
            </w:r>
          </w:p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</w:t>
            </w:r>
          </w:p>
        </w:tc>
      </w:tr>
      <w:tr>
        <w:trPr>
          <w:trHeight w:val="129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464000</w:t>
            </w:r>
          </w:p>
        </w:tc>
      </w:tr>
      <w:tr>
        <w:trPr>
          <w:trHeight w:val="16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54641</w:t>
            </w:r>
          </w:p>
        </w:tc>
      </w:tr>
      <w:tr>
        <w:trPr>
          <w:trHeight w:val="34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54641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86914766</w:t>
            </w:r>
          </w:p>
        </w:tc>
      </w:tr>
      <w:tr>
        <w:trPr>
          <w:trHeight w:val="39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2865773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2865773</w:t>
            </w:r>
          </w:p>
        </w:tc>
      </w:tr>
      <w:tr>
        <w:trPr>
          <w:trHeight w:val="6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84048993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84048993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460"/>
        <w:gridCol w:w="693"/>
        <w:gridCol w:w="715"/>
        <w:gridCol w:w="9513"/>
        <w:gridCol w:w="207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120499768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1434081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935296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531675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227903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131268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 және біржолға талондарды өткізуден түсетін сомаларды толық жиналуын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270882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270882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46778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102518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102518</w:t>
            </w:r>
          </w:p>
        </w:tc>
      </w:tr>
      <w:tr>
        <w:trPr>
          <w:trHeight w:val="13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қорғаныстың іс-шаралары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7509823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7509823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7509823</w:t>
            </w:r>
          </w:p>
        </w:tc>
      </w:tr>
      <w:tr>
        <w:trPr>
          <w:trHeight w:val="10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7153319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45003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 және қауіпсіздікті қамтамасыз етуге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46979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46933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15755206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1177533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1177533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822535</w:t>
            </w:r>
          </w:p>
        </w:tc>
      </w:tr>
      <w:tr>
        <w:trPr>
          <w:trHeight w:val="15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5307850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2513318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2118543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394775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2794532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1468737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956898</w:t>
            </w:r>
          </w:p>
        </w:tc>
      </w:tr>
      <w:tr>
        <w:trPr>
          <w:trHeight w:val="16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13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5924255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260464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161890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5663791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5552194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16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бюджеттеріне (облыстық маңызы бар қалалардың)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804785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659287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207764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423523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2540783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886784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85961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6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465394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1653999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1426571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25494689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12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870335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832319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149424</w:t>
            </w:r>
          </w:p>
        </w:tc>
      </w:tr>
      <w:tr>
        <w:trPr>
          <w:trHeight w:val="18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2011-2015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16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2011-2015 жылдарға арналған мемлекеттік бағдарламасы шеңберінде іс-шараларды іске асыруға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6142734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6142734</w:t>
            </w:r>
          </w:p>
        </w:tc>
      </w:tr>
      <w:tr>
        <w:trPr>
          <w:trHeight w:val="13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4804113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261172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174066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74303</w:t>
            </w:r>
          </w:p>
        </w:tc>
      </w:tr>
      <w:tr>
        <w:trPr>
          <w:trHeight w:val="8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327206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323984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11522371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11522371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10130371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1801947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1801947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1766288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4776862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2705491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530505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2005529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2071371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2071371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4711995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3911209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2339630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570303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1256090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513237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1571579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1467348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528510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494642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105613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11491970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3991118</w:t>
            </w:r>
          </w:p>
        </w:tc>
      </w:tr>
      <w:tr>
        <w:trPr>
          <w:trHeight w:val="13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1068000</w:t>
            </w:r>
          </w:p>
        </w:tc>
      </w:tr>
      <w:tr>
        <w:trPr>
          <w:trHeight w:val="13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114102</w:t>
            </w:r>
          </w:p>
        </w:tc>
      </w:tr>
      <w:tr>
        <w:trPr>
          <w:trHeight w:val="13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</w:t>
            </w:r>
          </w:p>
        </w:tc>
      </w:tr>
      <w:tr>
        <w:trPr>
          <w:trHeight w:val="13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облыстық бюджеттен берілетін нысаналы даму трансферттері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67016</w:t>
            </w:r>
          </w:p>
        </w:tc>
      </w:tr>
      <w:tr>
        <w:trPr>
          <w:trHeight w:val="13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7500852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1952066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 (облыстық маңызы бар қалалар) бюджеттеріне нысаналы даму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262760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1270605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5548786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Приозерск қаласының бюджетіне қаланың инфрақұрылымын қолдауға республикалық бюджеттен берілетін нысаналы ағымдағы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Приозерск қаласының бюджетіне қаланың инфрақұрылымын қолдауға облыстық бюджеттен берілетін нысаналы ағымдағы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556489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4290766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5933189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2030696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1935696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442902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1120485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2654270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2641770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2570113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1037321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320546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436952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436952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200173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57613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1521439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1521439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1521439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1521439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7500591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2645805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2607097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270266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1081748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199417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192284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515239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19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13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2236642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395263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1677822</w:t>
            </w:r>
          </w:p>
        </w:tc>
      </w:tr>
      <w:tr>
        <w:trPr>
          <w:trHeight w:val="10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1677822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196019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аумақтарды күтіп-ұстау және қорғау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2029584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2029584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1712724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313055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1715381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1715381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46566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1633842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1571876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7420049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5093218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5093218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3377268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366763</w:t>
            </w:r>
          </w:p>
        </w:tc>
      </w:tr>
      <w:tr>
        <w:trPr>
          <w:trHeight w:val="13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1349187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252942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2073889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2073889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дереу қаржыландыру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1253764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4873034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81393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4791641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</w:t>
            </w:r>
          </w:p>
        </w:tc>
      </w:tr>
      <w:tr>
        <w:trPr>
          <w:trHeight w:val="13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191116</w:t>
            </w:r>
          </w:p>
        </w:tc>
      </w:tr>
      <w:tr>
        <w:trPr>
          <w:trHeight w:val="13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2876971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2349210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430733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67443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1370906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1370906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24975885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24975885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24975885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24069789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139305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3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765701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6136700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7195676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630176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779"/>
        <w:gridCol w:w="588"/>
        <w:gridCol w:w="9905"/>
        <w:gridCol w:w="205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1058976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1058976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1058976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1057347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60"/>
        <w:gridCol w:w="780"/>
        <w:gridCol w:w="716"/>
        <w:gridCol w:w="9442"/>
        <w:gridCol w:w="21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673"/>
        <w:gridCol w:w="651"/>
        <w:gridCol w:w="9863"/>
        <w:gridCol w:w="207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5"/>
        <w:gridCol w:w="1975"/>
      </w:tblGrid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-7979876</w:t>
            </w:r>
          </w:p>
        </w:tc>
      </w:tr>
      <w:tr>
        <w:trPr>
          <w:trHeight w:val="3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 пайдалану) қаржыландыру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7979876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XXXVI сессиясының N 419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 сессиясының N 359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республикалық бюджеттен берілетін нысаналы трансферттер мен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5"/>
        <w:gridCol w:w="1955"/>
      </w:tblGrid>
      <w:tr>
        <w:trPr>
          <w:trHeight w:val="79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35306819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16687428</w:t>
            </w:r>
          </w:p>
        </w:tc>
      </w:tr>
      <w:tr>
        <w:trPr>
          <w:trHeight w:val="42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11423715</w:t>
            </w:r>
          </w:p>
        </w:tc>
      </w:tr>
      <w:tr>
        <w:trPr>
          <w:trHeight w:val="37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7195676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16687428</w:t>
            </w:r>
          </w:p>
        </w:tc>
      </w:tr>
      <w:tr>
        <w:trPr>
          <w:trHeight w:val="36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118803</w:t>
            </w:r>
          </w:p>
        </w:tc>
      </w:tr>
      <w:tr>
        <w:trPr>
          <w:trHeight w:val="34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өткізуге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3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 және қауіпсіздікті қамтамасыз етуге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46979</w:t>
            </w:r>
          </w:p>
        </w:tc>
      </w:tr>
      <w:tr>
        <w:trPr>
          <w:trHeight w:val="66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штаттық санын материалдық-техникалық жарақтандыру және ұстау, оралмандарды құжаттандыруға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46933</w:t>
            </w:r>
          </w:p>
        </w:tc>
      </w:tr>
      <w:tr>
        <w:trPr>
          <w:trHeight w:val="7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</w:t>
            </w:r>
          </w:p>
        </w:tc>
      </w:tr>
      <w:tr>
        <w:trPr>
          <w:trHeight w:val="46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66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2718213</w:t>
            </w:r>
          </w:p>
        </w:tc>
      </w:tr>
      <w:tr>
        <w:trPr>
          <w:trHeight w:val="67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822535</w:t>
            </w:r>
          </w:p>
        </w:tc>
      </w:tr>
      <w:tr>
        <w:trPr>
          <w:trHeight w:val="67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367602</w:t>
            </w:r>
          </w:p>
        </w:tc>
      </w:tr>
      <w:tr>
        <w:trPr>
          <w:trHeight w:val="67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мүгедек-балаларды бағдарламалық қамтамасыз етумен, жабдықтармен қамтамасыз етуге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</w:t>
            </w:r>
          </w:p>
        </w:tc>
      </w:tr>
      <w:tr>
        <w:trPr>
          <w:trHeight w:val="67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7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мультимедиалық кабинеттер құруға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67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6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оқыту жабдығын сатып алуға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4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465394</w:t>
            </w:r>
          </w:p>
        </w:tc>
      </w:tr>
      <w:tr>
        <w:trPr>
          <w:trHeight w:val="7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белгілеуге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</w:t>
            </w:r>
          </w:p>
        </w:tc>
      </w:tr>
      <w:tr>
        <w:trPr>
          <w:trHeight w:val="6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423523</w:t>
            </w:r>
          </w:p>
        </w:tc>
      </w:tr>
      <w:tr>
        <w:trPr>
          <w:trHeight w:val="94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2011-2015 жылдарға арналған мемлекеттік бағдарламасы шеңберінде іс-шараларды іске асыруға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39632</w:t>
            </w:r>
          </w:p>
        </w:tc>
      </w:tr>
      <w:tr>
        <w:trPr>
          <w:trHeight w:val="34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4982862</w:t>
            </w:r>
          </w:p>
        </w:tc>
      </w:tr>
      <w:tr>
        <w:trPr>
          <w:trHeight w:val="3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көлемін кеңейтуге және қамтамасыз етуге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2223806</w:t>
            </w:r>
          </w:p>
        </w:tc>
      </w:tr>
      <w:tr>
        <w:trPr>
          <w:trHeight w:val="6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Дәрі-дәрмек вакциналар және басқа да иммунобиологиялық препараттар сатып алуға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1489420</w:t>
            </w:r>
          </w:p>
        </w:tc>
      </w:tr>
      <w:tr>
        <w:trPr>
          <w:trHeight w:val="6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сақтаудың медициналық ұйымдарын материалдық-техникалық жарақтандыруға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1262847</w:t>
            </w:r>
          </w:p>
        </w:tc>
      </w:tr>
      <w:tr>
        <w:trPr>
          <w:trHeight w:val="106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2011-2015 жылдарға арналған мемлекеттік бағдарламасы шеңберінде іс-шараларды іске асыруға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6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656754</w:t>
            </w:r>
          </w:p>
        </w:tc>
      </w:tr>
      <w:tr>
        <w:trPr>
          <w:trHeight w:val="34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Медико-әлеуметтік мекемелердегі күндізгі келу бөлімдерінің желісін дамытуға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28253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308185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</w:p>
        </w:tc>
      </w:tr>
      <w:tr>
        <w:trPr>
          <w:trHeight w:val="72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</w:t>
            </w:r>
          </w:p>
        </w:tc>
      </w:tr>
      <w:tr>
        <w:trPr>
          <w:trHeight w:val="4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182056</w:t>
            </w:r>
          </w:p>
        </w:tc>
      </w:tr>
      <w:tr>
        <w:trPr>
          <w:trHeight w:val="4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2342900</w:t>
            </w:r>
          </w:p>
        </w:tc>
      </w:tr>
      <w:tr>
        <w:trPr>
          <w:trHeight w:val="72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72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1970678</w:t>
            </w:r>
          </w:p>
        </w:tc>
      </w:tr>
      <w:tr>
        <w:trPr>
          <w:trHeight w:val="72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261746</w:t>
            </w:r>
          </w:p>
        </w:tc>
      </w:tr>
      <w:tr>
        <w:trPr>
          <w:trHeight w:val="72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 жүргізуді сервистік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64008</w:t>
            </w:r>
          </w:p>
        </w:tc>
      </w:tr>
      <w:tr>
        <w:trPr>
          <w:trHeight w:val="42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3635863</w:t>
            </w:r>
          </w:p>
        </w:tc>
      </w:tr>
      <w:tr>
        <w:trPr>
          <w:trHeight w:val="39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64088</w:t>
            </w:r>
          </w:p>
        </w:tc>
      </w:tr>
      <w:tr>
        <w:trPr>
          <w:trHeight w:val="39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шаруашылықты қолдауға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951352</w:t>
            </w:r>
          </w:p>
        </w:tc>
      </w:tr>
      <w:tr>
        <w:trPr>
          <w:trHeight w:val="64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1712724</w:t>
            </w:r>
          </w:p>
        </w:tc>
      </w:tr>
      <w:tr>
        <w:trPr>
          <w:trHeight w:val="97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395263</w:t>
            </w:r>
          </w:p>
        </w:tc>
      </w:tr>
      <w:tr>
        <w:trPr>
          <w:trHeight w:val="4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316860</w:t>
            </w:r>
          </w:p>
        </w:tc>
      </w:tr>
      <w:tr>
        <w:trPr>
          <w:trHeight w:val="36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166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тасымалдауға (жеткізуге)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</w:t>
            </w:r>
          </w:p>
        </w:tc>
      </w:tr>
      <w:tr>
        <w:trPr>
          <w:trHeight w:val="34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шаруашылығы басқармасы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7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Приозерск қаласының бюджетіне қаланың инфрақұрылымын қолдауға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39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автомобильдер жолдары басқармасы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1642419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және аудандық маңызы бар жолдарды күрделі жөндеуге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1642419</w:t>
            </w:r>
          </w:p>
        </w:tc>
      </w:tr>
      <w:tr>
        <w:trPr>
          <w:trHeight w:val="36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11423715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10749467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құрылысына және қайта жөндеуге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992560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1270605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235325</w:t>
            </w:r>
          </w:p>
        </w:tc>
      </w:tr>
      <w:tr>
        <w:trPr>
          <w:trHeight w:val="7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дамытуға, жайластыруға және (немесе) сатып алуға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</w:t>
            </w:r>
          </w:p>
        </w:tc>
      </w:tr>
      <w:tr>
        <w:trPr>
          <w:trHeight w:val="6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(немесе) сатып алуға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1068000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 жүйесін дамытуға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1677822</w:t>
            </w:r>
          </w:p>
        </w:tc>
      </w:tr>
      <w:tr>
        <w:trPr>
          <w:trHeight w:val="6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1305860</w:t>
            </w:r>
          </w:p>
        </w:tc>
      </w:tr>
      <w:tr>
        <w:trPr>
          <w:trHeight w:val="6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1617000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7195676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4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4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9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6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XXXVI сессиясының N 419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 сессиясының N 359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аудандар (облыстық маңызы бар қалалар) бюджеттеріне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6"/>
        <w:gridCol w:w="1934"/>
      </w:tblGrid>
      <w:tr>
        <w:trPr>
          <w:trHeight w:val="79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27688451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9819523</w:t>
            </w:r>
          </w:p>
        </w:tc>
      </w:tr>
      <w:tr>
        <w:trPr>
          <w:trHeight w:val="37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11183252</w:t>
            </w:r>
          </w:p>
        </w:tc>
      </w:tr>
      <w:tr>
        <w:trPr>
          <w:trHeight w:val="37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6685676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9819523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63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 мамандарын әлеуметтік қолдау шараларын іске асыруға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33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2179437</w:t>
            </w:r>
          </w:p>
        </w:tc>
      </w:tr>
      <w:tr>
        <w:trPr>
          <w:trHeight w:val="67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822535</w:t>
            </w:r>
          </w:p>
        </w:tc>
      </w:tr>
      <w:tr>
        <w:trPr>
          <w:trHeight w:val="67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354998</w:t>
            </w:r>
          </w:p>
        </w:tc>
      </w:tr>
      <w:tr>
        <w:trPr>
          <w:trHeight w:val="63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63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мультимедиалық кабинеттер құруға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94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465394</w:t>
            </w:r>
          </w:p>
        </w:tc>
      </w:tr>
      <w:tr>
        <w:trPr>
          <w:trHeight w:val="33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 жөндеуге және бала бақшаларды жарақтандыруға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123597</w:t>
            </w:r>
          </w:p>
        </w:tc>
      </w:tr>
      <w:tr>
        <w:trPr>
          <w:trHeight w:val="99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2011-2015 жылдарға арналған мемлекеттік бағдарламасы шеңберінде іс-шараларды іске асыруға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37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Жылыту маусымына дайындауға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0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449282</w:t>
            </w:r>
          </w:p>
        </w:tc>
      </w:tr>
      <w:tr>
        <w:trPr>
          <w:trHeight w:val="37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164578</w:t>
            </w:r>
          </w:p>
        </w:tc>
      </w:tr>
      <w:tr>
        <w:trPr>
          <w:trHeight w:val="67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</w:t>
            </w:r>
          </w:p>
        </w:tc>
      </w:tr>
      <w:tr>
        <w:trPr>
          <w:trHeight w:val="45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182056</w:t>
            </w:r>
          </w:p>
        </w:tc>
      </w:tr>
      <w:tr>
        <w:trPr>
          <w:trHeight w:val="34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5398161</w:t>
            </w:r>
          </w:p>
        </w:tc>
      </w:tr>
      <w:tr>
        <w:trPr>
          <w:trHeight w:val="40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 дамытуға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4290766</w:t>
            </w:r>
          </w:p>
        </w:tc>
      </w:tr>
      <w:tr>
        <w:trPr>
          <w:trHeight w:val="40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инфрақұрылымын қолдауға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1107395</w:t>
            </w:r>
          </w:p>
        </w:tc>
      </w:tr>
      <w:tr>
        <w:trPr>
          <w:trHeight w:val="40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313055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313055</w:t>
            </w:r>
          </w:p>
        </w:tc>
      </w:tr>
      <w:tr>
        <w:trPr>
          <w:trHeight w:val="40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автомобильдер жолдары басқармасы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1440880</w:t>
            </w:r>
          </w:p>
        </w:tc>
      </w:tr>
      <w:tr>
        <w:trPr>
          <w:trHeight w:val="42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Ауданішілік қала маңындағы қоғамдық жолаушылар тасымалдарын ұйымдастыруға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91693</w:t>
            </w:r>
          </w:p>
        </w:tc>
      </w:tr>
      <w:tr>
        <w:trPr>
          <w:trHeight w:val="70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күрделі және орташа жөндеуден өткізуге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1349187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11183252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10721489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құрылысына және қайта жөндеуге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227428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63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дамытуға, жайластыруға және (немесе) сатып алуға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1465109</w:t>
            </w:r>
          </w:p>
        </w:tc>
      </w:tr>
      <w:tr>
        <w:trPr>
          <w:trHeight w:val="63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(немесе) сатып алуға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1182102</w:t>
            </w:r>
          </w:p>
        </w:tc>
      </w:tr>
      <w:tr>
        <w:trPr>
          <w:trHeight w:val="63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салуға, қайта жаңартуға және қалпына келтіруге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543279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 жүйесін дамытуға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1521439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3718338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404294</w:t>
            </w:r>
          </w:p>
        </w:tc>
      </w:tr>
      <w:tr>
        <w:trPr>
          <w:trHeight w:val="63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1617000</w:t>
            </w:r>
          </w:p>
        </w:tc>
      </w:tr>
      <w:tr>
        <w:trPr>
          <w:trHeight w:val="40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шаруашылығы басқармасы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40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366763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366763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6685676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4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6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93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