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b7c24" w14:textId="a0b7c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облыстық бюджет туралы</w:t>
      </w:r>
    </w:p>
    <w:p>
      <w:pPr>
        <w:spacing w:after="0"/>
        <w:ind w:left="0"/>
        <w:jc w:val="both"/>
      </w:pPr>
      <w:r>
        <w:rPr>
          <w:rFonts w:ascii="Times New Roman"/>
          <w:b w:val="false"/>
          <w:i w:val="false"/>
          <w:color w:val="000000"/>
          <w:sz w:val="28"/>
        </w:rPr>
        <w:t>Қарағанды облыстық мәслихатының 2011 жылғы 29 қарашадағы XLI сессиясының N 464 шешімі. Қарағанды облысының Әділет департаментінде 2011 жылғы 15 желтоқсанда N 1902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2012-2014 жылдарға арналған облыстық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2012 жылға келесі көлемдерде бекітілсін:</w:t>
      </w:r>
      <w:r>
        <w:br/>
      </w:r>
      <w:r>
        <w:rPr>
          <w:rFonts w:ascii="Times New Roman"/>
          <w:b w:val="false"/>
          <w:i w:val="false"/>
          <w:color w:val="000000"/>
          <w:sz w:val="28"/>
        </w:rPr>
        <w:t>
      1) кірістер – 149908448 мың теңге, оның ішінде:</w:t>
      </w:r>
      <w:r>
        <w:br/>
      </w:r>
      <w:r>
        <w:rPr>
          <w:rFonts w:ascii="Times New Roman"/>
          <w:b w:val="false"/>
          <w:i w:val="false"/>
          <w:color w:val="000000"/>
          <w:sz w:val="28"/>
        </w:rPr>
        <w:t>
      салықтық түсімдер бойынша – 37489269 мың теңге;</w:t>
      </w:r>
      <w:r>
        <w:br/>
      </w:r>
      <w:r>
        <w:rPr>
          <w:rFonts w:ascii="Times New Roman"/>
          <w:b w:val="false"/>
          <w:i w:val="false"/>
          <w:color w:val="000000"/>
          <w:sz w:val="28"/>
        </w:rPr>
        <w:t>
      салықтық емес түсімдер бойынша – 1166170 мың теңге;</w:t>
      </w:r>
      <w:r>
        <w:br/>
      </w:r>
      <w:r>
        <w:rPr>
          <w:rFonts w:ascii="Times New Roman"/>
          <w:b w:val="false"/>
          <w:i w:val="false"/>
          <w:color w:val="000000"/>
          <w:sz w:val="28"/>
        </w:rPr>
        <w:t>
      негізгі капиталды сатудан түскен түсімдер бойынша – 2900 мың теңге;</w:t>
      </w:r>
      <w:r>
        <w:br/>
      </w:r>
      <w:r>
        <w:rPr>
          <w:rFonts w:ascii="Times New Roman"/>
          <w:b w:val="false"/>
          <w:i w:val="false"/>
          <w:color w:val="000000"/>
          <w:sz w:val="28"/>
        </w:rPr>
        <w:t>
      трансферттер түсімдері бойынша – 111250109 мың теңге;</w:t>
      </w:r>
      <w:r>
        <w:br/>
      </w:r>
      <w:r>
        <w:rPr>
          <w:rFonts w:ascii="Times New Roman"/>
          <w:b w:val="false"/>
          <w:i w:val="false"/>
          <w:color w:val="000000"/>
          <w:sz w:val="28"/>
        </w:rPr>
        <w:t>
      2) шығындар – 151410438 мың теңге;</w:t>
      </w:r>
      <w:r>
        <w:br/>
      </w:r>
      <w:r>
        <w:rPr>
          <w:rFonts w:ascii="Times New Roman"/>
          <w:b w:val="false"/>
          <w:i w:val="false"/>
          <w:color w:val="000000"/>
          <w:sz w:val="28"/>
        </w:rPr>
        <w:t>
      3) таза бюджеттік кредиттеу – 2217063 мың теңге;</w:t>
      </w:r>
      <w:r>
        <w:br/>
      </w:r>
      <w:r>
        <w:rPr>
          <w:rFonts w:ascii="Times New Roman"/>
          <w:b w:val="false"/>
          <w:i w:val="false"/>
          <w:color w:val="000000"/>
          <w:sz w:val="28"/>
        </w:rPr>
        <w:t>
      бюджеттік кредиттер – 3265889 мың теңге;</w:t>
      </w:r>
      <w:r>
        <w:br/>
      </w:r>
      <w:r>
        <w:rPr>
          <w:rFonts w:ascii="Times New Roman"/>
          <w:b w:val="false"/>
          <w:i w:val="false"/>
          <w:color w:val="000000"/>
          <w:sz w:val="28"/>
        </w:rPr>
        <w:t>
      бюджеттік кредиттерді өтеу – 1048826 мың теңге;</w:t>
      </w:r>
      <w:r>
        <w:br/>
      </w:r>
      <w:r>
        <w:rPr>
          <w:rFonts w:ascii="Times New Roman"/>
          <w:b w:val="false"/>
          <w:i w:val="false"/>
          <w:color w:val="000000"/>
          <w:sz w:val="28"/>
        </w:rPr>
        <w:t>
      4) қаржы активтерімен операциялар бойынша сальдо – алу 155722 мың теңге: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155722 мың теңге;</w:t>
      </w:r>
      <w:r>
        <w:br/>
      </w:r>
      <w:r>
        <w:rPr>
          <w:rFonts w:ascii="Times New Roman"/>
          <w:b w:val="false"/>
          <w:i w:val="false"/>
          <w:color w:val="000000"/>
          <w:sz w:val="28"/>
        </w:rPr>
        <w:t>
      5) бюджет тапшылығы (профициті) – алу 3563331 мың теңге;</w:t>
      </w:r>
      <w:r>
        <w:br/>
      </w:r>
      <w:r>
        <w:rPr>
          <w:rFonts w:ascii="Times New Roman"/>
          <w:b w:val="false"/>
          <w:i w:val="false"/>
          <w:color w:val="000000"/>
          <w:sz w:val="28"/>
        </w:rPr>
        <w:t>
      6) бюджет тапшылығын қаржыландыру (профицитін пайдалану) – 3563331 мың теңге:</w:t>
      </w:r>
      <w:r>
        <w:br/>
      </w:r>
      <w:r>
        <w:rPr>
          <w:rFonts w:ascii="Times New Roman"/>
          <w:b w:val="false"/>
          <w:i w:val="false"/>
          <w:color w:val="000000"/>
          <w:sz w:val="28"/>
        </w:rPr>
        <w:t>
      қарыздар түсімдері – 3265889 мың теңге;</w:t>
      </w:r>
      <w:r>
        <w:br/>
      </w:r>
      <w:r>
        <w:rPr>
          <w:rFonts w:ascii="Times New Roman"/>
          <w:b w:val="false"/>
          <w:i w:val="false"/>
          <w:color w:val="000000"/>
          <w:sz w:val="28"/>
        </w:rPr>
        <w:t>
      қарыздарды өтеу – 927621 мың теңге;</w:t>
      </w:r>
      <w:r>
        <w:br/>
      </w:r>
      <w:r>
        <w:rPr>
          <w:rFonts w:ascii="Times New Roman"/>
          <w:b w:val="false"/>
          <w:i w:val="false"/>
          <w:color w:val="000000"/>
          <w:sz w:val="28"/>
        </w:rPr>
        <w:t>
      бюджет қаражатының пайдаланылатын қалдықтары – 1225063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облыстық мәслихатының 2012.11.06 </w:t>
      </w:r>
      <w:r>
        <w:rPr>
          <w:rFonts w:ascii="Times New Roman"/>
          <w:b w:val="false"/>
          <w:i w:val="false"/>
          <w:color w:val="000000"/>
          <w:sz w:val="28"/>
        </w:rPr>
        <w:t>N 101</w:t>
      </w:r>
      <w:r>
        <w:rPr>
          <w:rFonts w:ascii="Times New Roman"/>
          <w:b w:val="false"/>
          <w:i w:val="false"/>
          <w:color w:val="ff0000"/>
          <w:sz w:val="28"/>
        </w:rPr>
        <w:t> </w:t>
      </w:r>
      <w:r>
        <w:rPr>
          <w:rFonts w:ascii="Times New Roman"/>
          <w:b w:val="false"/>
          <w:i w:val="false"/>
          <w:color w:val="ff0000"/>
          <w:sz w:val="28"/>
        </w:rPr>
        <w:t>(2012.01.01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2. 2012 жылға арналған облыстық бюджет түсімдерінің құрамында, республикалық бюджеттен берілетін нысаналы трансферттер мен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
      3. 2012 жылға арналған облыстық бюджетке, аудандар (облыстық маңызы бар қалалар) бюджеттеріне кірістерді бөлу нормативтері келесі мөлшерлерде белгіленсін:</w:t>
      </w:r>
      <w:r>
        <w:br/>
      </w:r>
      <w:r>
        <w:rPr>
          <w:rFonts w:ascii="Times New Roman"/>
          <w:b w:val="false"/>
          <w:i w:val="false"/>
          <w:color w:val="000000"/>
          <w:sz w:val="28"/>
        </w:rPr>
        <w:t>
      1) жеке табыс салығы бойынша:</w:t>
      </w:r>
      <w:r>
        <w:br/>
      </w:r>
      <w:r>
        <w:rPr>
          <w:rFonts w:ascii="Times New Roman"/>
          <w:b w:val="false"/>
          <w:i w:val="false"/>
          <w:color w:val="000000"/>
          <w:sz w:val="28"/>
        </w:rPr>
        <w:t>
      Абай, Ақтоғай, Жаңаарқа, Қарқаралы, Нұра, Осакаров, Ұлытау, Шет аудандарына, Балқаш, Жезқазған, Қарағанды, Қаражал, Приозерск, Саран, Сәтпаев, Теміртау, Шахтинск қалаларына – 50 пайыздан, Бұқар жырау ауданына - 35 пайыз;</w:t>
      </w:r>
      <w:r>
        <w:br/>
      </w:r>
      <w:r>
        <w:rPr>
          <w:rFonts w:ascii="Times New Roman"/>
          <w:b w:val="false"/>
          <w:i w:val="false"/>
          <w:color w:val="000000"/>
          <w:sz w:val="28"/>
        </w:rPr>
        <w:t>
      2) әлеуметтік салық бойынша:</w:t>
      </w:r>
      <w:r>
        <w:br/>
      </w:r>
      <w:r>
        <w:rPr>
          <w:rFonts w:ascii="Times New Roman"/>
          <w:b w:val="false"/>
          <w:i w:val="false"/>
          <w:color w:val="000000"/>
          <w:sz w:val="28"/>
        </w:rPr>
        <w:t>
      Абай, Ақтоғай, Бұқар жырау, Жаңаарқа, Қарқаралы, Нұра, Осакаров, Ұлытау, Шет аудандары – 70 пайыздан, Жезқазған, Қарағанды, Қаражал, Приозерск, Саран, Сәтпаев, Шахтинск қалалары – 50 пайыздан, Балқаш қаласы – 57 пайыз, Теміртау қаласы – 40 пайыз.</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Қарағанды облыстық мәслихатының 2012.08.10 </w:t>
      </w:r>
      <w:r>
        <w:rPr>
          <w:rFonts w:ascii="Times New Roman"/>
          <w:b w:val="false"/>
          <w:i w:val="false"/>
          <w:color w:val="000000"/>
          <w:sz w:val="28"/>
        </w:rPr>
        <w:t xml:space="preserve">N 77 </w:t>
      </w:r>
      <w:r>
        <w:rPr>
          <w:rFonts w:ascii="Times New Roman"/>
          <w:b w:val="false"/>
          <w:i w:val="false"/>
          <w:color w:val="ff0000"/>
          <w:sz w:val="28"/>
        </w:rPr>
        <w:t xml:space="preserve">(2012.01.01 бастап қолданысқа енеді); 2012.11.06 </w:t>
      </w:r>
      <w:r>
        <w:rPr>
          <w:rFonts w:ascii="Times New Roman"/>
          <w:b w:val="false"/>
          <w:i w:val="false"/>
          <w:color w:val="000000"/>
          <w:sz w:val="28"/>
        </w:rPr>
        <w:t>N 101</w:t>
      </w:r>
      <w:r>
        <w:rPr>
          <w:rFonts w:ascii="Times New Roman"/>
          <w:b w:val="false"/>
          <w:i w:val="false"/>
          <w:color w:val="ff0000"/>
          <w:sz w:val="28"/>
        </w:rPr>
        <w:t> </w:t>
      </w:r>
      <w:r>
        <w:rPr>
          <w:rFonts w:ascii="Times New Roman"/>
          <w:b w:val="false"/>
          <w:i w:val="false"/>
          <w:color w:val="ff0000"/>
          <w:sz w:val="28"/>
        </w:rPr>
        <w:t>(2012.01.01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4. 2012 жылға арналған облыстық бюджетте аудандар (облыстық маңызы бар қалалар) бюджеттеріне облыстық бюджеттен берілетін субвенциялардың мөлшері 27108590 мың теңге сомасында қарастырылсын, оның ішінде:</w:t>
      </w:r>
      <w:r>
        <w:br/>
      </w:r>
      <w:r>
        <w:rPr>
          <w:rFonts w:ascii="Times New Roman"/>
          <w:b w:val="false"/>
          <w:i w:val="false"/>
          <w:color w:val="000000"/>
          <w:sz w:val="28"/>
        </w:rPr>
        <w:t>
      Абай ауданына – 2079906 мың теңге;</w:t>
      </w:r>
      <w:r>
        <w:br/>
      </w:r>
      <w:r>
        <w:rPr>
          <w:rFonts w:ascii="Times New Roman"/>
          <w:b w:val="false"/>
          <w:i w:val="false"/>
          <w:color w:val="000000"/>
          <w:sz w:val="28"/>
        </w:rPr>
        <w:t>
      Ақтоғай ауданына – 1212272 мың теңге;</w:t>
      </w:r>
      <w:r>
        <w:br/>
      </w:r>
      <w:r>
        <w:rPr>
          <w:rFonts w:ascii="Times New Roman"/>
          <w:b w:val="false"/>
          <w:i w:val="false"/>
          <w:color w:val="000000"/>
          <w:sz w:val="28"/>
        </w:rPr>
        <w:t>
      Балқаш қаласына – 1129258 мың теңге;</w:t>
      </w:r>
      <w:r>
        <w:br/>
      </w:r>
      <w:r>
        <w:rPr>
          <w:rFonts w:ascii="Times New Roman"/>
          <w:b w:val="false"/>
          <w:i w:val="false"/>
          <w:color w:val="000000"/>
          <w:sz w:val="28"/>
        </w:rPr>
        <w:t>
      Бұқар жырау ауданына – 2997063 мың теңге;</w:t>
      </w:r>
      <w:r>
        <w:br/>
      </w:r>
      <w:r>
        <w:rPr>
          <w:rFonts w:ascii="Times New Roman"/>
          <w:b w:val="false"/>
          <w:i w:val="false"/>
          <w:color w:val="000000"/>
          <w:sz w:val="28"/>
        </w:rPr>
        <w:t>
      Жаңаарқа ауданына – 1804735 мың теңге;</w:t>
      </w:r>
      <w:r>
        <w:br/>
      </w:r>
      <w:r>
        <w:rPr>
          <w:rFonts w:ascii="Times New Roman"/>
          <w:b w:val="false"/>
          <w:i w:val="false"/>
          <w:color w:val="000000"/>
          <w:sz w:val="28"/>
        </w:rPr>
        <w:t>
      Қарағанды қаласына – 2031218 мың теңге;</w:t>
      </w:r>
      <w:r>
        <w:br/>
      </w:r>
      <w:r>
        <w:rPr>
          <w:rFonts w:ascii="Times New Roman"/>
          <w:b w:val="false"/>
          <w:i w:val="false"/>
          <w:color w:val="000000"/>
          <w:sz w:val="28"/>
        </w:rPr>
        <w:t>
      Қаражал қаласына – 686556 мың теңге;</w:t>
      </w:r>
      <w:r>
        <w:br/>
      </w:r>
      <w:r>
        <w:rPr>
          <w:rFonts w:ascii="Times New Roman"/>
          <w:b w:val="false"/>
          <w:i w:val="false"/>
          <w:color w:val="000000"/>
          <w:sz w:val="28"/>
        </w:rPr>
        <w:t>
      Қарқаралы ауданына – 2922693 мың теңге;</w:t>
      </w:r>
      <w:r>
        <w:br/>
      </w:r>
      <w:r>
        <w:rPr>
          <w:rFonts w:ascii="Times New Roman"/>
          <w:b w:val="false"/>
          <w:i w:val="false"/>
          <w:color w:val="000000"/>
          <w:sz w:val="28"/>
        </w:rPr>
        <w:t>
      Нұра ауданына – 2046185 мың теңге;</w:t>
      </w:r>
      <w:r>
        <w:br/>
      </w:r>
      <w:r>
        <w:rPr>
          <w:rFonts w:ascii="Times New Roman"/>
          <w:b w:val="false"/>
          <w:i w:val="false"/>
          <w:color w:val="000000"/>
          <w:sz w:val="28"/>
        </w:rPr>
        <w:t>
      Осакаров ауданына – 2055914 мың теңге;</w:t>
      </w:r>
      <w:r>
        <w:br/>
      </w:r>
      <w:r>
        <w:rPr>
          <w:rFonts w:ascii="Times New Roman"/>
          <w:b w:val="false"/>
          <w:i w:val="false"/>
          <w:color w:val="000000"/>
          <w:sz w:val="28"/>
        </w:rPr>
        <w:t>
      Приозерск қаласына – 740828 мың теңге;</w:t>
      </w:r>
      <w:r>
        <w:br/>
      </w:r>
      <w:r>
        <w:rPr>
          <w:rFonts w:ascii="Times New Roman"/>
          <w:b w:val="false"/>
          <w:i w:val="false"/>
          <w:color w:val="000000"/>
          <w:sz w:val="28"/>
        </w:rPr>
        <w:t>
      Саран қаласына – 1103111 мың теңге;</w:t>
      </w:r>
      <w:r>
        <w:br/>
      </w:r>
      <w:r>
        <w:rPr>
          <w:rFonts w:ascii="Times New Roman"/>
          <w:b w:val="false"/>
          <w:i w:val="false"/>
          <w:color w:val="000000"/>
          <w:sz w:val="28"/>
        </w:rPr>
        <w:t>
      Сәтбаев қаласына – 2091994 мың теңге;</w:t>
      </w:r>
      <w:r>
        <w:br/>
      </w:r>
      <w:r>
        <w:rPr>
          <w:rFonts w:ascii="Times New Roman"/>
          <w:b w:val="false"/>
          <w:i w:val="false"/>
          <w:color w:val="000000"/>
          <w:sz w:val="28"/>
        </w:rPr>
        <w:t>
      Ұлытау ауданына – 165168 мың теңге;</w:t>
      </w:r>
      <w:r>
        <w:br/>
      </w:r>
      <w:r>
        <w:rPr>
          <w:rFonts w:ascii="Times New Roman"/>
          <w:b w:val="false"/>
          <w:i w:val="false"/>
          <w:color w:val="000000"/>
          <w:sz w:val="28"/>
        </w:rPr>
        <w:t>
      Шахтинск қаласына – 1895638 мың теңге;</w:t>
      </w:r>
      <w:r>
        <w:br/>
      </w:r>
      <w:r>
        <w:rPr>
          <w:rFonts w:ascii="Times New Roman"/>
          <w:b w:val="false"/>
          <w:i w:val="false"/>
          <w:color w:val="000000"/>
          <w:sz w:val="28"/>
        </w:rPr>
        <w:t>
      Шет ауданына – 2146051 мың теңге.</w:t>
      </w:r>
      <w:r>
        <w:br/>
      </w:r>
      <w:r>
        <w:rPr>
          <w:rFonts w:ascii="Times New Roman"/>
          <w:b w:val="false"/>
          <w:i w:val="false"/>
          <w:color w:val="000000"/>
          <w:sz w:val="28"/>
        </w:rPr>
        <w:t>
</w:t>
      </w:r>
      <w:r>
        <w:rPr>
          <w:rFonts w:ascii="Times New Roman"/>
          <w:b w:val="false"/>
          <w:i w:val="false"/>
          <w:color w:val="000000"/>
          <w:sz w:val="28"/>
        </w:rPr>
        <w:t>
      5. 2012 жылға арналған облыстық бюджетте аудандар (облыстық маңызы бар қалалар) бюджеттерінен облыстық бюджетке берілетін бюджеттік алулардың көлемі 2927235 мың теңге сомасында қарастырылсын, оның ішінде:</w:t>
      </w:r>
      <w:r>
        <w:br/>
      </w:r>
      <w:r>
        <w:rPr>
          <w:rFonts w:ascii="Times New Roman"/>
          <w:b w:val="false"/>
          <w:i w:val="false"/>
          <w:color w:val="000000"/>
          <w:sz w:val="28"/>
        </w:rPr>
        <w:t>
      Жезқазған қаласынан – 808008 мың теңге;</w:t>
      </w:r>
      <w:r>
        <w:br/>
      </w:r>
      <w:r>
        <w:rPr>
          <w:rFonts w:ascii="Times New Roman"/>
          <w:b w:val="false"/>
          <w:i w:val="false"/>
          <w:color w:val="000000"/>
          <w:sz w:val="28"/>
        </w:rPr>
        <w:t>
      Теміртау қаласынан – 2119227 мың теңге.</w:t>
      </w:r>
      <w:r>
        <w:br/>
      </w:r>
      <w:r>
        <w:rPr>
          <w:rFonts w:ascii="Times New Roman"/>
          <w:b w:val="false"/>
          <w:i w:val="false"/>
          <w:color w:val="000000"/>
          <w:sz w:val="28"/>
        </w:rPr>
        <w:t>
</w:t>
      </w:r>
      <w:r>
        <w:rPr>
          <w:rFonts w:ascii="Times New Roman"/>
          <w:b w:val="false"/>
          <w:i w:val="false"/>
          <w:color w:val="000000"/>
          <w:sz w:val="28"/>
        </w:rPr>
        <w:t>
      6. 2012 жылға арналған облыстық бюджет шығыстарының құрамында аудандар (облыстық маңызы бар қалалар) бюджеттеріне </w:t>
      </w:r>
      <w:r>
        <w:rPr>
          <w:rFonts w:ascii="Times New Roman"/>
          <w:b w:val="false"/>
          <w:i w:val="false"/>
          <w:color w:val="000000"/>
          <w:sz w:val="28"/>
        </w:rPr>
        <w:t>5 қосымшаға</w:t>
      </w:r>
      <w:r>
        <w:rPr>
          <w:rFonts w:ascii="Times New Roman"/>
          <w:b w:val="false"/>
          <w:i w:val="false"/>
          <w:color w:val="000000"/>
          <w:sz w:val="28"/>
        </w:rPr>
        <w:t xml:space="preserve"> сәйкес нысаналы трансферттер қарастырылғаны ескерілсін.</w:t>
      </w:r>
      <w:r>
        <w:br/>
      </w:r>
      <w:r>
        <w:rPr>
          <w:rFonts w:ascii="Times New Roman"/>
          <w:b w:val="false"/>
          <w:i w:val="false"/>
          <w:color w:val="000000"/>
          <w:sz w:val="28"/>
        </w:rPr>
        <w:t>
      Аудандар (облыстық маңызы бар қалалар) бюджеттеріне берілетін көрсетілген нысаналы трансферттер сомаларын бөлу Қарағанды облысы әкімдігі қаулысының негізінде анықталады.</w:t>
      </w:r>
      <w:r>
        <w:br/>
      </w:r>
      <w:r>
        <w:rPr>
          <w:rFonts w:ascii="Times New Roman"/>
          <w:b w:val="false"/>
          <w:i w:val="false"/>
          <w:color w:val="000000"/>
          <w:sz w:val="28"/>
        </w:rPr>
        <w:t>
</w:t>
      </w:r>
      <w:r>
        <w:rPr>
          <w:rFonts w:ascii="Times New Roman"/>
          <w:b w:val="false"/>
          <w:i w:val="false"/>
          <w:color w:val="000000"/>
          <w:sz w:val="28"/>
        </w:rPr>
        <w:t>
      7. 2012 жылға облыстық бюджеттен қаржыландырылатын, денсаулық сақтау, білім беру, мәдениет және спорттың ауылдық (селолық) жерлерде жұмыс істейтін азаматтық қызметшілерінің осындай қызмет түрлерімен қалалық жағдайда айналысатын азаматтық қызметшілердің жалақылары мен мөлшерлемелерімен ставка салыстырғанда лауазымдық жалақылары мен тарифтік мөлшерлемелерін жиырма бес пайызға ұлғайту белгіленсін.</w:t>
      </w:r>
      <w:r>
        <w:br/>
      </w:r>
      <w:r>
        <w:rPr>
          <w:rFonts w:ascii="Times New Roman"/>
          <w:b w:val="false"/>
          <w:i w:val="false"/>
          <w:color w:val="000000"/>
          <w:sz w:val="28"/>
        </w:rPr>
        <w:t>
</w:t>
      </w:r>
      <w:r>
        <w:rPr>
          <w:rFonts w:ascii="Times New Roman"/>
          <w:b w:val="false"/>
          <w:i w:val="false"/>
          <w:color w:val="000000"/>
          <w:sz w:val="28"/>
        </w:rPr>
        <w:t>
      8. Қарағанды облысы әкімдігінің 2012 жылға арналған резерві 30000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Қарағанды облыстық мәслихатының 2012.04.03 </w:t>
      </w:r>
      <w:r>
        <w:rPr>
          <w:rFonts w:ascii="Times New Roman"/>
          <w:b w:val="false"/>
          <w:i w:val="false"/>
          <w:color w:val="000000"/>
          <w:sz w:val="28"/>
        </w:rPr>
        <w:t>N 37</w:t>
      </w:r>
      <w:r>
        <w:rPr>
          <w:rFonts w:ascii="Times New Roman"/>
          <w:b w:val="false"/>
          <w:i w:val="false"/>
          <w:color w:val="ff0000"/>
          <w:sz w:val="28"/>
        </w:rPr>
        <w:t xml:space="preserve"> (2012.01.01 бастап қолданысқа енеді); 2012.08.10 </w:t>
      </w:r>
      <w:r>
        <w:rPr>
          <w:rFonts w:ascii="Times New Roman"/>
          <w:b w:val="false"/>
          <w:i w:val="false"/>
          <w:color w:val="000000"/>
          <w:sz w:val="28"/>
        </w:rPr>
        <w:t xml:space="preserve">N 77 </w:t>
      </w:r>
      <w:r>
        <w:rPr>
          <w:rFonts w:ascii="Times New Roman"/>
          <w:b w:val="false"/>
          <w:i w:val="false"/>
          <w:color w:val="ff0000"/>
          <w:sz w:val="28"/>
        </w:rPr>
        <w:t xml:space="preserve">(2012.01.01 бастап қолданысқа енеді); 2012.11.06 </w:t>
      </w:r>
      <w:r>
        <w:rPr>
          <w:rFonts w:ascii="Times New Roman"/>
          <w:b w:val="false"/>
          <w:i w:val="false"/>
          <w:color w:val="000000"/>
          <w:sz w:val="28"/>
        </w:rPr>
        <w:t>N 101</w:t>
      </w:r>
      <w:r>
        <w:rPr>
          <w:rFonts w:ascii="Times New Roman"/>
          <w:b w:val="false"/>
          <w:i w:val="false"/>
          <w:color w:val="ff0000"/>
          <w:sz w:val="28"/>
        </w:rPr>
        <w:t> </w:t>
      </w:r>
      <w:r>
        <w:rPr>
          <w:rFonts w:ascii="Times New Roman"/>
          <w:b w:val="false"/>
          <w:i w:val="false"/>
          <w:color w:val="ff0000"/>
          <w:sz w:val="28"/>
        </w:rPr>
        <w:t>(2012.01.01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9. 2012 жылға арналған облыстық бюджетті атқару барысында секвестерлеуге жатпайтын облыстық бюджеттік бағдарламалар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2012 жылға арналған аудандар (облыстық маңызы бар қалалар) бюджеттерін атқару барысында жергілікті бюджеттік бағдарламалардың секвестерлеуге жатпайтыны </w:t>
      </w:r>
      <w:r>
        <w:rPr>
          <w:rFonts w:ascii="Times New Roman"/>
          <w:b w:val="false"/>
          <w:i w:val="false"/>
          <w:color w:val="000000"/>
          <w:sz w:val="28"/>
        </w:rPr>
        <w:t>7 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11. Осы шешім 2012 жылдың 1 қаңтарынан бастап қолданысқа енеді.</w:t>
      </w:r>
    </w:p>
    <w:bookmarkEnd w:id="0"/>
    <w:p>
      <w:pPr>
        <w:spacing w:after="0"/>
        <w:ind w:left="0"/>
        <w:jc w:val="both"/>
      </w:pPr>
      <w:r>
        <w:rPr>
          <w:rFonts w:ascii="Times New Roman"/>
          <w:b w:val="false"/>
          <w:i/>
          <w:color w:val="000000"/>
          <w:sz w:val="28"/>
        </w:rPr>
        <w:t>      Сессия төрағасы                            А. Поляков</w:t>
      </w:r>
    </w:p>
    <w:p>
      <w:pPr>
        <w:spacing w:after="0"/>
        <w:ind w:left="0"/>
        <w:jc w:val="both"/>
      </w:pPr>
      <w:r>
        <w:rPr>
          <w:rFonts w:ascii="Times New Roman"/>
          <w:b w:val="false"/>
          <w:i/>
          <w:color w:val="000000"/>
          <w:sz w:val="28"/>
        </w:rPr>
        <w:t>      Облыстық мәслихаттың</w:t>
      </w:r>
      <w:r>
        <w:br/>
      </w:r>
      <w:r>
        <w:rPr>
          <w:rFonts w:ascii="Times New Roman"/>
          <w:b w:val="false"/>
          <w:i w:val="false"/>
          <w:color w:val="000000"/>
          <w:sz w:val="28"/>
        </w:rPr>
        <w:t>
</w:t>
      </w:r>
      <w:r>
        <w:rPr>
          <w:rFonts w:ascii="Times New Roman"/>
          <w:b w:val="false"/>
          <w:i/>
          <w:color w:val="000000"/>
          <w:sz w:val="28"/>
        </w:rPr>
        <w:t>      хатшысы                                    Б. Жұмабеков</w:t>
      </w:r>
    </w:p>
    <w:bookmarkStart w:name="z13" w:id="1"/>
    <w:p>
      <w:pPr>
        <w:spacing w:after="0"/>
        <w:ind w:left="0"/>
        <w:jc w:val="both"/>
      </w:pPr>
      <w:r>
        <w:rPr>
          <w:rFonts w:ascii="Times New Roman"/>
          <w:b w:val="false"/>
          <w:i w:val="false"/>
          <w:color w:val="000000"/>
          <w:sz w:val="28"/>
        </w:rPr>
        <w:t>
Қарағанды облыстық мәслихатының</w:t>
      </w:r>
      <w:r>
        <w:br/>
      </w:r>
      <w:r>
        <w:rPr>
          <w:rFonts w:ascii="Times New Roman"/>
          <w:b w:val="false"/>
          <w:i w:val="false"/>
          <w:color w:val="000000"/>
          <w:sz w:val="28"/>
        </w:rPr>
        <w:t>
2011 жылғы 29 қарашадағы</w:t>
      </w:r>
      <w:r>
        <w:br/>
      </w:r>
      <w:r>
        <w:rPr>
          <w:rFonts w:ascii="Times New Roman"/>
          <w:b w:val="false"/>
          <w:i w:val="false"/>
          <w:color w:val="000000"/>
          <w:sz w:val="28"/>
        </w:rPr>
        <w:t>
XLI сессиясының N 464 шешіміне</w:t>
      </w:r>
      <w:r>
        <w:br/>
      </w:r>
      <w:r>
        <w:rPr>
          <w:rFonts w:ascii="Times New Roman"/>
          <w:b w:val="false"/>
          <w:i w:val="false"/>
          <w:color w:val="000000"/>
          <w:sz w:val="28"/>
        </w:rPr>
        <w:t>
1 қосымша</w:t>
      </w:r>
    </w:p>
    <w:bookmarkEnd w:id="1"/>
    <w:bookmarkStart w:name="z14" w:id="2"/>
    <w:p>
      <w:pPr>
        <w:spacing w:after="0"/>
        <w:ind w:left="0"/>
        <w:jc w:val="left"/>
      </w:pPr>
      <w:r>
        <w:rPr>
          <w:rFonts w:ascii="Times New Roman"/>
          <w:b/>
          <w:i w:val="false"/>
          <w:color w:val="000000"/>
        </w:rPr>
        <w:t xml:space="preserve"> 
2012 жылға арналған облыстық бюджет</w:t>
      </w:r>
    </w:p>
    <w:bookmarkEnd w:id="2"/>
    <w:p>
      <w:pPr>
        <w:spacing w:after="0"/>
        <w:ind w:left="0"/>
        <w:jc w:val="both"/>
      </w:pPr>
      <w:r>
        <w:rPr>
          <w:rFonts w:ascii="Times New Roman"/>
          <w:b w:val="false"/>
          <w:i w:val="false"/>
          <w:color w:val="ff0000"/>
          <w:sz w:val="28"/>
        </w:rPr>
        <w:t xml:space="preserve">      Ескерту. 1-қосымша жаңа редакцияда - Қарағанды облыстық мәслихатының 2012.11.06 N 101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519"/>
        <w:gridCol w:w="561"/>
        <w:gridCol w:w="10289"/>
        <w:gridCol w:w="2036"/>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49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149908448</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37489269</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14164273</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14164273</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11901475</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11901475</w:t>
            </w:r>
          </w:p>
        </w:tc>
      </w:tr>
      <w:tr>
        <w:trPr>
          <w:trHeight w:val="3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11423521</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11423521</w:t>
            </w:r>
          </w:p>
        </w:tc>
      </w:tr>
      <w:tr>
        <w:trPr>
          <w:trHeight w:val="3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1166170</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93191</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кәсiпорындардың таза кірiсi бөлігінің түсімдері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6847</w:t>
            </w:r>
          </w:p>
        </w:tc>
      </w:tr>
      <w:tr>
        <w:trPr>
          <w:trHeight w:val="36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30054</w:t>
            </w:r>
          </w:p>
        </w:tc>
      </w:tr>
      <w:tr>
        <w:trPr>
          <w:trHeight w:val="45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үшін сыйақылар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p>
        </w:tc>
      </w:tr>
      <w:tr>
        <w:trPr>
          <w:trHeight w:val="3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34490</w:t>
            </w:r>
          </w:p>
        </w:tc>
      </w:tr>
      <w:tr>
        <w:trPr>
          <w:trHeight w:val="129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1024069</w:t>
            </w:r>
          </w:p>
        </w:tc>
      </w:tr>
      <w:tr>
        <w:trPr>
          <w:trHeight w:val="162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1024069</w:t>
            </w:r>
          </w:p>
        </w:tc>
      </w:tr>
      <w:tr>
        <w:trPr>
          <w:trHeight w:val="40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48910</w:t>
            </w:r>
          </w:p>
        </w:tc>
      </w:tr>
      <w:tr>
        <w:trPr>
          <w:trHeight w:val="34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48910</w:t>
            </w:r>
          </w:p>
        </w:tc>
      </w:tr>
      <w:tr>
        <w:trPr>
          <w:trHeight w:val="34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34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34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111250109</w:t>
            </w:r>
          </w:p>
        </w:tc>
      </w:tr>
      <w:tr>
        <w:trPr>
          <w:trHeight w:val="39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3329374</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3329374</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107920735</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107920735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505"/>
        <w:gridCol w:w="697"/>
        <w:gridCol w:w="740"/>
        <w:gridCol w:w="9370"/>
        <w:gridCol w:w="206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151410438</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2363815</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1821571</w:t>
            </w:r>
          </w:p>
        </w:tc>
      </w:tr>
      <w:tr>
        <w:trPr>
          <w:trHeight w:val="4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90454</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77154</w:t>
            </w:r>
          </w:p>
        </w:tc>
      </w:tr>
      <w:tr>
        <w:trPr>
          <w:trHeight w:val="3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1501117</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жөніндегі қызметтер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1239338</w:t>
            </w:r>
          </w:p>
        </w:tc>
      </w:tr>
      <w:tr>
        <w:trPr>
          <w:trHeight w:val="4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261779</w:t>
            </w:r>
          </w:p>
        </w:tc>
      </w:tr>
      <w:tr>
        <w:trPr>
          <w:trHeight w:val="3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230000</w:t>
            </w:r>
          </w:p>
        </w:tc>
      </w:tr>
      <w:tr>
        <w:trPr>
          <w:trHeight w:val="6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214375</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15625</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276707</w:t>
            </w:r>
          </w:p>
        </w:tc>
      </w:tr>
      <w:tr>
        <w:trPr>
          <w:trHeight w:val="3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276707</w:t>
            </w:r>
          </w:p>
        </w:tc>
      </w:tr>
      <w:tr>
        <w:trPr>
          <w:trHeight w:val="7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145161</w:t>
            </w:r>
          </w:p>
        </w:tc>
      </w:tr>
      <w:tr>
        <w:trPr>
          <w:trHeight w:val="10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сомалардың толық жиналуын қамтамасыз 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89565</w:t>
            </w:r>
          </w:p>
        </w:tc>
      </w:tr>
      <w:tr>
        <w:trPr>
          <w:trHeight w:val="9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w:t>
            </w:r>
          </w:p>
        </w:tc>
      </w:tr>
      <w:tr>
        <w:trPr>
          <w:trHeight w:val="7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19361</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20573</w:t>
            </w:r>
          </w:p>
        </w:tc>
      </w:tr>
      <w:tr>
        <w:trPr>
          <w:trHeight w:val="7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265537</w:t>
            </w:r>
          </w:p>
        </w:tc>
      </w:tr>
      <w:tr>
        <w:trPr>
          <w:trHeight w:val="3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265537</w:t>
            </w:r>
          </w:p>
        </w:tc>
      </w:tr>
      <w:tr>
        <w:trPr>
          <w:trHeight w:val="9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228729</w:t>
            </w:r>
          </w:p>
        </w:tc>
      </w:tr>
      <w:tr>
        <w:trPr>
          <w:trHeight w:val="4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26430</w:t>
            </w:r>
          </w:p>
        </w:tc>
      </w:tr>
      <w:tr>
        <w:trPr>
          <w:trHeight w:val="10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мемлекеттiң қатысуы арқылы iске асырылуы жоспарланатын бюджеттiк инвестициялардың экономикалық сараптамасы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10378</w:t>
            </w:r>
          </w:p>
        </w:tc>
      </w:tr>
      <w:tr>
        <w:trPr>
          <w:trHeight w:val="3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191358</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47182</w:t>
            </w:r>
          </w:p>
        </w:tc>
      </w:tr>
      <w:tr>
        <w:trPr>
          <w:trHeight w:val="10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47182</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36698</w:t>
            </w:r>
          </w:p>
        </w:tc>
      </w:tr>
      <w:tr>
        <w:trPr>
          <w:trHeight w:val="7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облыстық ауқымдағы аумақтық қорғаныс</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10484</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144176</w:t>
            </w:r>
          </w:p>
        </w:tc>
      </w:tr>
      <w:tr>
        <w:trPr>
          <w:trHeight w:val="10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144176</w:t>
            </w:r>
          </w:p>
        </w:tc>
      </w:tr>
      <w:tr>
        <w:trPr>
          <w:trHeight w:val="13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49190</w:t>
            </w:r>
          </w:p>
        </w:tc>
      </w:tr>
      <w:tr>
        <w:trPr>
          <w:trHeight w:val="4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77555</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w:t>
            </w:r>
          </w:p>
        </w:tc>
      </w:tr>
      <w:tr>
        <w:trPr>
          <w:trHeight w:val="3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7995</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9077478</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9077478</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9077478</w:t>
            </w:r>
          </w:p>
        </w:tc>
      </w:tr>
      <w:tr>
        <w:trPr>
          <w:trHeight w:val="10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8119733</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420651</w:t>
            </w:r>
          </w:p>
        </w:tc>
      </w:tr>
      <w:tr>
        <w:trPr>
          <w:trHeight w:val="9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ағымдағы нысаналы трансферттер есебiнен автомобиль жолдарының қауіпсіздігін қамтамасыз 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50414</w:t>
            </w:r>
          </w:p>
        </w:tc>
      </w:tr>
      <w:tr>
        <w:trPr>
          <w:trHeight w:val="6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51424</w:t>
            </w:r>
          </w:p>
        </w:tc>
      </w:tr>
      <w:tr>
        <w:trPr>
          <w:trHeight w:val="6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тәртіпті тұтқындалған адамдарды ұстауды ұйымдастыру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28438</w:t>
            </w:r>
          </w:p>
        </w:tc>
      </w:tr>
      <w:tr>
        <w:trPr>
          <w:trHeight w:val="3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32637</w:t>
            </w:r>
          </w:p>
        </w:tc>
      </w:tr>
      <w:tr>
        <w:trPr>
          <w:trHeight w:val="9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көші-қон полициясының қосымша штаттық санын материалдық-техникалық жарақтандыру және ұстау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254845</w:t>
            </w:r>
          </w:p>
        </w:tc>
      </w:tr>
      <w:tr>
        <w:trPr>
          <w:trHeight w:val="13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22277</w:t>
            </w:r>
          </w:p>
        </w:tc>
      </w:tr>
      <w:tr>
        <w:trPr>
          <w:trHeight w:val="9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режимдік стратегиялық объектілерге қызмет көрсетуді жүзеге асыратын штат санын ұстау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93890</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16887528</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2217891</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2217891</w:t>
            </w:r>
          </w:p>
        </w:tc>
      </w:tr>
      <w:tr>
        <w:trPr>
          <w:trHeight w:val="13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1485386</w:t>
            </w:r>
          </w:p>
        </w:tc>
      </w:tr>
      <w:tr>
        <w:trPr>
          <w:trHeight w:val="16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732505</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5262818</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2432008</w:t>
            </w:r>
          </w:p>
        </w:tc>
      </w:tr>
      <w:tr>
        <w:trPr>
          <w:trHeight w:val="3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2058227</w:t>
            </w:r>
          </w:p>
        </w:tc>
      </w:tr>
      <w:tr>
        <w:trPr>
          <w:trHeight w:val="6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373781</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2830810</w:t>
            </w:r>
          </w:p>
        </w:tc>
      </w:tr>
      <w:tr>
        <w:trPr>
          <w:trHeight w:val="3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1522769</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1133086</w:t>
            </w:r>
          </w:p>
        </w:tc>
      </w:tr>
      <w:tr>
        <w:trPr>
          <w:trHeight w:val="16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139298</w:t>
            </w:r>
          </w:p>
        </w:tc>
      </w:tr>
      <w:tr>
        <w:trPr>
          <w:trHeight w:val="17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қалалардың) бюджеттеріне "Назарбаев Зияткерлік мектептері" ДБҰ-ның оқу бағдарламалары бойынша біліктілікті арттырудан өткен мұғалімдерге еңбекақыны арттыруға берілетін ағымдағы нысаналы трансферттер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34112</w:t>
            </w:r>
          </w:p>
        </w:tc>
      </w:tr>
      <w:tr>
        <w:trPr>
          <w:trHeight w:val="13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r>
      <w:tr>
        <w:trPr>
          <w:trHeight w:val="3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6861213</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302088</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183734</w:t>
            </w:r>
          </w:p>
        </w:tc>
      </w:tr>
      <w:tr>
        <w:trPr>
          <w:trHeight w:val="7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118354</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6559125</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6157423</w:t>
            </w:r>
          </w:p>
        </w:tc>
      </w:tr>
      <w:tr>
        <w:trPr>
          <w:trHeight w:val="9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жаңарту және қайта жабдықтау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13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техникалық және кәсіптік білім беру ұйымдарының өндірістік оқыту шеберлеріне өндірістік оқытуды ұйымдастырғаны үшін қосымша ақы белгілеу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151702</w:t>
            </w:r>
          </w:p>
        </w:tc>
      </w:tr>
      <w:tr>
        <w:trPr>
          <w:trHeight w:val="3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біліктілігін арттыру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571217</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99173</w:t>
            </w:r>
          </w:p>
        </w:tc>
      </w:tr>
      <w:tr>
        <w:trPr>
          <w:trHeight w:val="3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99173</w:t>
            </w:r>
          </w:p>
        </w:tc>
      </w:tr>
      <w:tr>
        <w:trPr>
          <w:trHeight w:val="3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65548</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65548</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406496</w:t>
            </w:r>
          </w:p>
        </w:tc>
      </w:tr>
      <w:tr>
        <w:trPr>
          <w:trHeight w:val="6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406496</w:t>
            </w:r>
          </w:p>
        </w:tc>
      </w:tr>
      <w:tr>
        <w:trPr>
          <w:trHeight w:val="3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1974389</w:t>
            </w:r>
          </w:p>
        </w:tc>
      </w:tr>
      <w:tr>
        <w:trPr>
          <w:trHeight w:val="3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1451867</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101541</w:t>
            </w:r>
          </w:p>
        </w:tc>
      </w:tr>
      <w:tr>
        <w:trPr>
          <w:trHeight w:val="6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оқу-әдістемелік кешендерді сатып алу және жеткізу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31081</w:t>
            </w:r>
          </w:p>
        </w:tc>
      </w:tr>
      <w:tr>
        <w:trPr>
          <w:trHeight w:val="7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74357</w:t>
            </w:r>
          </w:p>
        </w:tc>
      </w:tr>
      <w:tr>
        <w:trPr>
          <w:trHeight w:val="9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58516</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 оңалту және әлеуметтік бейімдеу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59510</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20169</w:t>
            </w:r>
          </w:p>
        </w:tc>
      </w:tr>
      <w:tr>
        <w:trPr>
          <w:trHeight w:val="3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35744</w:t>
            </w:r>
          </w:p>
        </w:tc>
      </w:tr>
      <w:tr>
        <w:trPr>
          <w:trHeight w:val="18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475496</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595453</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522522</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522522</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30661669</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463992</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463992</w:t>
            </w:r>
          </w:p>
        </w:tc>
      </w:tr>
      <w:tr>
        <w:trPr>
          <w:trHeight w:val="16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463992</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1003295</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963825</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372218</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433290</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150561</w:t>
            </w:r>
          </w:p>
        </w:tc>
      </w:tr>
      <w:tr>
        <w:trPr>
          <w:trHeight w:val="13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жылдарға арналған "Саламатты Қазақстан" Мемлекеттік бағдарлама аясында бостандықтан айыру орындарында отырған және босап шыққан тұлғалар арасында АҚТҚ-инфекциясының алдын-алуға арналған әлеуметтік жобаларды іске асыру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6789</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39470</w:t>
            </w:r>
          </w:p>
        </w:tc>
      </w:tr>
      <w:tr>
        <w:trPr>
          <w:trHeight w:val="19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2011-2015 жылдарға арналған "Саламатты Қазақстан" денсаулық сақтауды дамытудың Мемлекеттік бағдарламасын іске асыру аясында іс-шаралар өткізуге аудандардың (облыстық маңызы бар қалалардың) бюджеттеріне республикалық бюджеттен ағымдағы нысаналы трансферттер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39470</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10631466</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10631466</w:t>
            </w:r>
          </w:p>
        </w:tc>
      </w:tr>
      <w:tr>
        <w:trPr>
          <w:trHeight w:val="13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жүйкесінің бұзылуынан және мінез-құлқының бұзылуынан, оның ішінде жүйкеге әсер ететін заттарды қолдануға байланысты зардап шегетін адамдарға медициналық көмек көрсету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5343126</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 туберкулез ауруларына қарсы препараттармен қамтамасыз 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224660</w:t>
            </w:r>
          </w:p>
        </w:tc>
      </w:tr>
      <w:tr>
        <w:trPr>
          <w:trHeight w:val="7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504591</w:t>
            </w:r>
          </w:p>
        </w:tc>
      </w:tr>
      <w:tr>
        <w:trPr>
          <w:trHeight w:val="6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химиялық препараттармен қамтамасыз 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95654</w:t>
            </w:r>
          </w:p>
        </w:tc>
      </w:tr>
      <w:tr>
        <w:trPr>
          <w:trHeight w:val="13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221090</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қанның ұюы факторларымен қамтамасыз 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553624</w:t>
            </w:r>
          </w:p>
        </w:tc>
      </w:tr>
      <w:tr>
        <w:trPr>
          <w:trHeight w:val="10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1166939</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13659</w:t>
            </w:r>
          </w:p>
        </w:tc>
      </w:tr>
      <w:tr>
        <w:trPr>
          <w:trHeight w:val="9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2508123</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13173165</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13173165</w:t>
            </w:r>
          </w:p>
        </w:tc>
      </w:tr>
      <w:tr>
        <w:trPr>
          <w:trHeight w:val="9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11726770</w:t>
            </w:r>
          </w:p>
        </w:tc>
      </w:tr>
      <w:tr>
        <w:trPr>
          <w:trHeight w:val="9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амбулаторлық деңгейде дәрілік заттармен және мамандандырылған балалар және емдік тамақ өнімдерімен қамтамасыз 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1372322</w:t>
            </w:r>
          </w:p>
        </w:tc>
      </w:tr>
      <w:tr>
        <w:trPr>
          <w:trHeight w:val="9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74073</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2068802</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2068802</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2029149</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39653</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3320949</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2788010</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155026</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515403</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17259</w:t>
            </w:r>
          </w:p>
        </w:tc>
      </w:tr>
      <w:tr>
        <w:trPr>
          <w:trHeight w:val="6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 шегінен тыс жерлерде емделуге тегін және жеңілдетілген жол жүрумен қамтамасыз 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7943</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37911</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2053122</w:t>
            </w:r>
          </w:p>
        </w:tc>
      </w:tr>
      <w:tr>
        <w:trPr>
          <w:trHeight w:val="3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532939</w:t>
            </w:r>
          </w:p>
        </w:tc>
      </w:tr>
      <w:tr>
        <w:trPr>
          <w:trHeight w:val="4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532939</w:t>
            </w:r>
          </w:p>
        </w:tc>
      </w:tr>
      <w:tr>
        <w:trPr>
          <w:trHeight w:val="4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5341455</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қамтамасыз 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4212374</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2614235</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553679</w:t>
            </w:r>
          </w:p>
        </w:tc>
      </w:tr>
      <w:tr>
        <w:trPr>
          <w:trHeight w:val="10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1578410</w:t>
            </w:r>
          </w:p>
        </w:tc>
      </w:tr>
      <w:tr>
        <w:trPr>
          <w:trHeight w:val="6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4159</w:t>
            </w:r>
          </w:p>
        </w:tc>
      </w:tr>
      <w:tr>
        <w:trPr>
          <w:trHeight w:val="9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477987</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1598139</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1517778</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80361</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327560</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327560</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327560</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801521</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773641</w:t>
            </w:r>
          </w:p>
        </w:tc>
      </w:tr>
      <w:tr>
        <w:trPr>
          <w:trHeight w:val="9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124220</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9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96684</w:t>
            </w:r>
          </w:p>
        </w:tc>
      </w:tr>
      <w:tr>
        <w:trPr>
          <w:trHeight w:val="9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34540</w:t>
            </w:r>
          </w:p>
        </w:tc>
      </w:tr>
      <w:tr>
        <w:trPr>
          <w:trHeight w:val="12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бағдарламасының іс-шараларын іске асыруға республикалық бюджеттен аудандардың (облыстық маңызы бар қалалардың) бюджеттеріне берілетін нысаналы ағымдағы трансферттері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506060</w:t>
            </w:r>
          </w:p>
        </w:tc>
      </w:tr>
      <w:tr>
        <w:trPr>
          <w:trHeight w:val="7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12045</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27880</w:t>
            </w:r>
          </w:p>
        </w:tc>
      </w:tr>
      <w:tr>
        <w:trPr>
          <w:trHeight w:val="7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бағдарламасына қатысушыларды кәсіпкерлікке оқыту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27880</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22490241</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9087459</w:t>
            </w:r>
          </w:p>
        </w:tc>
      </w:tr>
      <w:tr>
        <w:trPr>
          <w:trHeight w:val="7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35187</w:t>
            </w:r>
          </w:p>
        </w:tc>
      </w:tr>
      <w:tr>
        <w:trPr>
          <w:trHeight w:val="10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республикалық бюджеттен берілетін тұрғын үй көмегін беруге арналған ағымдағы нысаналы трансферттер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35187</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26155</w:t>
            </w:r>
          </w:p>
        </w:tc>
      </w:tr>
      <w:tr>
        <w:trPr>
          <w:trHeight w:val="7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26155</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321106</w:t>
            </w:r>
          </w:p>
        </w:tc>
      </w:tr>
      <w:tr>
        <w:trPr>
          <w:trHeight w:val="10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ауылдық елді мекендерді дамытуға берілетін ағымдағы нысаналы трансферттер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321106</w:t>
            </w:r>
          </w:p>
        </w:tc>
      </w:tr>
      <w:tr>
        <w:trPr>
          <w:trHeight w:val="3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72823</w:t>
            </w:r>
          </w:p>
        </w:tc>
      </w:tr>
      <w:tr>
        <w:trPr>
          <w:trHeight w:val="10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72823</w:t>
            </w:r>
          </w:p>
        </w:tc>
      </w:tr>
      <w:tr>
        <w:trPr>
          <w:trHeight w:val="6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253540</w:t>
            </w:r>
          </w:p>
        </w:tc>
      </w:tr>
      <w:tr>
        <w:trPr>
          <w:trHeight w:val="10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ауылдық елді мекендерді дамытуға берілетін ағымдағы нысаналы трансферттер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253540</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8105332</w:t>
            </w:r>
          </w:p>
        </w:tc>
      </w:tr>
      <w:tr>
        <w:trPr>
          <w:trHeight w:val="13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3468000</w:t>
            </w:r>
          </w:p>
        </w:tc>
      </w:tr>
      <w:tr>
        <w:trPr>
          <w:trHeight w:val="13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облыстық бюджеттен берілетін нысаналы даму трансферттері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385334</w:t>
            </w:r>
          </w:p>
        </w:tc>
      </w:tr>
      <w:tr>
        <w:trPr>
          <w:trHeight w:val="14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республикалық бюджеттен берілетін нысаналы даму трансферттері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2600000</w:t>
            </w:r>
          </w:p>
        </w:tc>
      </w:tr>
      <w:tr>
        <w:trPr>
          <w:trHeight w:val="13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облыстық бюджеттен берілетін нысаналы даму трансферттері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288888</w:t>
            </w:r>
          </w:p>
        </w:tc>
      </w:tr>
      <w:tr>
        <w:trPr>
          <w:trHeight w:val="15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тұрғын жай салу және (немесе) сатып алу және инженерлік-коммуникациялық инфрақұрылымды дамыту және (немесе) сатып алуға берілетін нысаналы даму трансферттері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1163110</w:t>
            </w:r>
          </w:p>
        </w:tc>
      </w:tr>
      <w:tr>
        <w:trPr>
          <w:trHeight w:val="16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бағдарламасының екінші бағыты шеңберінде жетіспейтін инженерлік-коммуникациялық инфрақұрылымды дамытуға және жайластыруға берілетін нысаналы даму трансферттері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6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273316</w:t>
            </w:r>
          </w:p>
        </w:tc>
      </w:tr>
      <w:tr>
        <w:trPr>
          <w:trHeight w:val="11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ауылдық елді мекендерді дамытуға берілетін ағымдағы нысаналы трансферттер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273316</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13402782</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7818405</w:t>
            </w:r>
          </w:p>
        </w:tc>
      </w:tr>
      <w:tr>
        <w:trPr>
          <w:trHeight w:val="10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шаруашылықты дамытуға берілетін нысаналы даму трансферттері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372285</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419788</w:t>
            </w:r>
          </w:p>
        </w:tc>
      </w:tr>
      <w:tr>
        <w:trPr>
          <w:trHeight w:val="10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республикалық бюджеттен берілетін нысаналы даму трансферттері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3041226</w:t>
            </w:r>
          </w:p>
        </w:tc>
      </w:tr>
      <w:tr>
        <w:trPr>
          <w:trHeight w:val="10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облыстық бюджеттен берілетін нысаналы даму трансферттер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636552</w:t>
            </w:r>
          </w:p>
        </w:tc>
      </w:tr>
      <w:tr>
        <w:trPr>
          <w:trHeight w:val="10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республикалық бюджеттен берілетін нысаналы даму трансферттері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2688973</w:t>
            </w:r>
          </w:p>
        </w:tc>
      </w:tr>
      <w:tr>
        <w:trPr>
          <w:trHeight w:val="10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облыстық бюджеттен берілетін нысаналы даму трансферттері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659581</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5584377</w:t>
            </w:r>
          </w:p>
        </w:tc>
      </w:tr>
      <w:tr>
        <w:trPr>
          <w:trHeight w:val="10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61381</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6746</w:t>
            </w:r>
          </w:p>
        </w:tc>
      </w:tr>
      <w:tr>
        <w:trPr>
          <w:trHeight w:val="9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Приозерск қаласының бюджетіне қаланың инфрақұрылымын қолдауға республикалық бюджеттен берілетін нысаналы ағымдағы трансферттер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257000</w:t>
            </w:r>
          </w:p>
        </w:tc>
      </w:tr>
      <w:tr>
        <w:trPr>
          <w:trHeight w:val="9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Приозерск қаласының бюджетіне қаланың инфрақұрылымын қолдауға облыстық бюджеттен берілетін нысаналы ағымдағы трансферттер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1077056</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4182194</w:t>
            </w:r>
          </w:p>
        </w:tc>
      </w:tr>
      <w:tr>
        <w:trPr>
          <w:trHeight w:val="5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7537546</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2283446</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2283446</w:t>
            </w:r>
          </w:p>
        </w:tc>
      </w:tr>
      <w:tr>
        <w:trPr>
          <w:trHeight w:val="7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50444</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355161</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олардың қол жетімді болуын қамтамасыз 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532029</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1258064</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9225</w:t>
            </w:r>
          </w:p>
        </w:tc>
      </w:tr>
      <w:tr>
        <w:trPr>
          <w:trHeight w:val="7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78523</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3923079</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3908883</w:t>
            </w:r>
          </w:p>
        </w:tc>
      </w:tr>
      <w:tr>
        <w:trPr>
          <w:trHeight w:val="6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48039</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24573</w:t>
            </w:r>
          </w:p>
        </w:tc>
      </w:tr>
      <w:tr>
        <w:trPr>
          <w:trHeight w:val="10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3472354</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12714</w:t>
            </w:r>
          </w:p>
        </w:tc>
      </w:tr>
      <w:tr>
        <w:trPr>
          <w:trHeight w:val="7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351203</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14196</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14196</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1063323</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мұрағаттар және құжаттама басқармасы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408869</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26070</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365124</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5327</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12348</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176547</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176547</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388965</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388965</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88942</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37146</w:t>
            </w:r>
          </w:p>
        </w:tc>
      </w:tr>
      <w:tr>
        <w:trPr>
          <w:trHeight w:val="6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46498</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5298</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11480</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11480</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11480</w:t>
            </w:r>
          </w:p>
        </w:tc>
      </w:tr>
      <w:tr>
        <w:trPr>
          <w:trHeight w:val="6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256218</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251198</w:t>
            </w:r>
          </w:p>
        </w:tc>
      </w:tr>
      <w:tr>
        <w:trPr>
          <w:trHeight w:val="6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186206</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52941</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11975</w:t>
            </w:r>
          </w:p>
        </w:tc>
      </w:tr>
      <w:tr>
        <w:trPr>
          <w:trHeight w:val="6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4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мәселелері бойынша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4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3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2142136</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2142136</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2142136</w:t>
            </w:r>
          </w:p>
        </w:tc>
      </w:tr>
      <w:tr>
        <w:trPr>
          <w:trHeight w:val="10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жүйені дамытуға берілетін нысаналы даму трансферттері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2142136</w:t>
            </w:r>
          </w:p>
        </w:tc>
      </w:tr>
      <w:tr>
        <w:trPr>
          <w:trHeight w:val="9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8017812</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2521049</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2462398</w:t>
            </w:r>
          </w:p>
        </w:tc>
      </w:tr>
      <w:tr>
        <w:trPr>
          <w:trHeight w:val="6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91689</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268229</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1064940</w:t>
            </w:r>
          </w:p>
        </w:tc>
      </w:tr>
      <w:tr>
        <w:trPr>
          <w:trHeight w:val="6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ауыл шаруашылығы дақылдарының шығындылығы мен сапасын арттыруды мемлекеттік қолдау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212322</w:t>
            </w:r>
          </w:p>
        </w:tc>
      </w:tr>
      <w:tr>
        <w:trPr>
          <w:trHeight w:val="7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197370</w:t>
            </w:r>
          </w:p>
        </w:tc>
      </w:tr>
      <w:tr>
        <w:trPr>
          <w:trHeight w:val="10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507783</w:t>
            </w:r>
          </w:p>
        </w:tc>
      </w:tr>
      <w:tr>
        <w:trPr>
          <w:trHeight w:val="6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101650</w:t>
            </w:r>
          </w:p>
        </w:tc>
      </w:tr>
      <w:tr>
        <w:trPr>
          <w:trHeight w:val="19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18415</w:t>
            </w:r>
          </w:p>
        </w:tc>
      </w:tr>
      <w:tr>
        <w:trPr>
          <w:trHeight w:val="4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58651</w:t>
            </w:r>
          </w:p>
        </w:tc>
      </w:tr>
      <w:tr>
        <w:trPr>
          <w:trHeight w:val="10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әлеуметтік қолдау шараларын іске асыру үшін мамандарға берілетін ағымдағы нысаналы трансферттер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58651</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518728</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226456</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140107</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16278</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70071</w:t>
            </w:r>
          </w:p>
        </w:tc>
      </w:tr>
      <w:tr>
        <w:trPr>
          <w:trHeight w:val="7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292272</w:t>
            </w:r>
          </w:p>
        </w:tc>
      </w:tr>
      <w:tr>
        <w:trPr>
          <w:trHeight w:val="10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292272</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254264</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254264</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254264</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5543</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5543</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балық өсіру өнімділігі мен сапасын арттыруды субсидиялау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5543</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473864</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360666</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53656</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176475</w:t>
            </w:r>
          </w:p>
        </w:tc>
      </w:tr>
      <w:tr>
        <w:trPr>
          <w:trHeight w:val="4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r>
      <w:tr>
        <w:trPr>
          <w:trHeight w:val="7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67450</w:t>
            </w:r>
          </w:p>
        </w:tc>
      </w:tr>
      <w:tr>
        <w:trPr>
          <w:trHeight w:val="7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62300</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113198</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113198</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33169</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33169</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32331</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r>
      <w:tr>
        <w:trPr>
          <w:trHeight w:val="6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4211195</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4211195</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2244251</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жүргізу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5561</w:t>
            </w:r>
          </w:p>
        </w:tc>
      </w:tr>
      <w:tr>
        <w:trPr>
          <w:trHeight w:val="10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356644</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пункттеріне дейін ветеринариялық препараттарды тасымалдау жөніндегі қызметтер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w:t>
            </w:r>
          </w:p>
        </w:tc>
      </w:tr>
      <w:tr>
        <w:trPr>
          <w:trHeight w:val="10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азық-түлік тауарларының өңірлік тұрақтандыру қорларын қалыптастыру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1423395</w:t>
            </w:r>
          </w:p>
        </w:tc>
      </w:tr>
      <w:tr>
        <w:trPr>
          <w:trHeight w:val="12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ауруларының диагностикасы, жануарларды алдын алу, емдеу, өңдеу үшін қолданылатын ветеринариялық және зоогигиеналық мақсаттағы атрибуттарды және бұйымдарды сатып алу, сақтау және тасымалдау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177165</w:t>
            </w:r>
          </w:p>
        </w:tc>
      </w:tr>
      <w:tr>
        <w:trPr>
          <w:trHeight w:val="4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923318</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923318</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878927</w:t>
            </w:r>
          </w:p>
        </w:tc>
      </w:tr>
      <w:tr>
        <w:trPr>
          <w:trHeight w:val="7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72668</w:t>
            </w:r>
          </w:p>
        </w:tc>
      </w:tr>
      <w:tr>
        <w:trPr>
          <w:trHeight w:val="4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7995</w:t>
            </w:r>
          </w:p>
        </w:tc>
      </w:tr>
      <w:tr>
        <w:trPr>
          <w:trHeight w:val="4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798264</w:t>
            </w:r>
          </w:p>
        </w:tc>
      </w:tr>
      <w:tr>
        <w:trPr>
          <w:trHeight w:val="4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44391</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38983</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w:t>
            </w:r>
          </w:p>
        </w:tc>
      </w:tr>
      <w:tr>
        <w:trPr>
          <w:trHeight w:val="3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8455669</w:t>
            </w:r>
          </w:p>
        </w:tc>
      </w:tr>
      <w:tr>
        <w:trPr>
          <w:trHeight w:val="3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5591232</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5591232</w:t>
            </w:r>
          </w:p>
        </w:tc>
      </w:tr>
      <w:tr>
        <w:trPr>
          <w:trHeight w:val="3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3558006</w:t>
            </w:r>
          </w:p>
        </w:tc>
      </w:tr>
      <w:tr>
        <w:trPr>
          <w:trHeight w:val="10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көлік инфрақұрылымын дамытуға берілетін нысаналы даму трансферттері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719000</w:t>
            </w:r>
          </w:p>
        </w:tc>
      </w:tr>
      <w:tr>
        <w:trPr>
          <w:trHeight w:val="13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1314226</w:t>
            </w:r>
          </w:p>
        </w:tc>
      </w:tr>
      <w:tr>
        <w:trPr>
          <w:trHeight w:val="3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188503</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188503</w:t>
            </w:r>
          </w:p>
        </w:tc>
      </w:tr>
      <w:tr>
        <w:trPr>
          <w:trHeight w:val="6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әуетасымалдарды субсидиялау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188503</w:t>
            </w:r>
          </w:p>
        </w:tc>
      </w:tr>
      <w:tr>
        <w:trPr>
          <w:trHeight w:val="3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2675934</w:t>
            </w:r>
          </w:p>
        </w:tc>
      </w:tr>
      <w:tr>
        <w:trPr>
          <w:trHeight w:val="6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2675934</w:t>
            </w:r>
          </w:p>
        </w:tc>
      </w:tr>
      <w:tr>
        <w:trPr>
          <w:trHeight w:val="7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57706</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830000</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1356629</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7081</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424518</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8275781</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131615</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131615</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121656</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9959</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8144166</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290494</w:t>
            </w:r>
          </w:p>
        </w:tc>
      </w:tr>
      <w:tr>
        <w:trPr>
          <w:trHeight w:val="13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251380</w:t>
            </w:r>
          </w:p>
        </w:tc>
      </w:tr>
      <w:tr>
        <w:trPr>
          <w:trHeight w:val="13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асыруға аудандар (облыстық маңызы бар қалалар) бюджеттеріне республикалық бюджеттен ағымдағы нысаналы трансферттер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39114</w:t>
            </w:r>
          </w:p>
        </w:tc>
      </w:tr>
      <w:tr>
        <w:trPr>
          <w:trHeight w:val="3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1586846</w:t>
            </w:r>
          </w:p>
        </w:tc>
      </w:tr>
      <w:tr>
        <w:trPr>
          <w:trHeight w:val="4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18174</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935880</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274149</w:t>
            </w:r>
          </w:p>
        </w:tc>
      </w:tr>
      <w:tr>
        <w:trPr>
          <w:trHeight w:val="7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46143</w:t>
            </w:r>
          </w:p>
        </w:tc>
      </w:tr>
      <w:tr>
        <w:trPr>
          <w:trHeight w:val="7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(немесе) ұлғайту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466916</w:t>
            </w:r>
          </w:p>
        </w:tc>
      </w:tr>
      <w:tr>
        <w:trPr>
          <w:trHeight w:val="16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Приозерск қаласының бюджетіне Балқаш көлінің жағалауындағы санаторийге кіреберіс автомобиль жолының учаскесін, "Балқаш көлінің жағалауындағы санаторий" объектісін жөндеуге республикалық бюджеттен берілетін ағымдағы нысаналы трансферттер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237188</w:t>
            </w:r>
          </w:p>
        </w:tc>
      </w:tr>
      <w:tr>
        <w:trPr>
          <w:trHeight w:val="13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Приозерск қаласының бюджетіне "Балқаш көлінің жағалауындағы санаторий" объектісінің көліктік инфрақұрылымының объектілерін салуға берілетін нысаналы трансферттер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229728</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3550915</w:t>
            </w:r>
          </w:p>
        </w:tc>
      </w:tr>
      <w:tr>
        <w:trPr>
          <w:trHeight w:val="6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2334272</w:t>
            </w:r>
          </w:p>
        </w:tc>
      </w:tr>
      <w:tr>
        <w:trPr>
          <w:trHeight w:val="13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 бюджеттеріне "Өңірлерді дамыту" бағдарламасы шеңберінде инженерлік инфрақұрылымды дамыту үшін берілетін нысаналы даму трансферттері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1216643</w:t>
            </w:r>
          </w:p>
        </w:tc>
      </w:tr>
      <w:tr>
        <w:trPr>
          <w:trHeight w:val="7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2218995</w:t>
            </w:r>
          </w:p>
        </w:tc>
      </w:tr>
      <w:tr>
        <w:trPr>
          <w:trHeight w:val="10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абаттандыру мәселелерін шешуге берілетін ағымдағы нысаналы трансферттер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2218995</w:t>
            </w:r>
          </w:p>
        </w:tc>
      </w:tr>
      <w:tr>
        <w:trPr>
          <w:trHeight w:val="4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145948</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145948</w:t>
            </w:r>
          </w:p>
        </w:tc>
      </w:tr>
      <w:tr>
        <w:trPr>
          <w:trHeight w:val="4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145948</w:t>
            </w:r>
          </w:p>
        </w:tc>
      </w:tr>
      <w:tr>
        <w:trPr>
          <w:trHeight w:val="10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145948</w:t>
            </w:r>
          </w:p>
        </w:tc>
      </w:tr>
      <w:tr>
        <w:trPr>
          <w:trHeight w:val="3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28898684</w:t>
            </w:r>
          </w:p>
        </w:tc>
      </w:tr>
      <w:tr>
        <w:trPr>
          <w:trHeight w:val="4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28898684</w:t>
            </w:r>
          </w:p>
        </w:tc>
      </w:tr>
      <w:tr>
        <w:trPr>
          <w:trHeight w:val="4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28898684</w:t>
            </w:r>
          </w:p>
        </w:tc>
      </w:tr>
      <w:tr>
        <w:trPr>
          <w:trHeight w:val="3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27108590</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трансферттердi қайтару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454168</w:t>
            </w:r>
          </w:p>
        </w:tc>
      </w:tr>
      <w:tr>
        <w:trPr>
          <w:trHeight w:val="4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Мақсатына сай пайдаланылмаған нысаналы трансферттерді қайтару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9720</w:t>
            </w:r>
          </w:p>
        </w:tc>
      </w:tr>
      <w:tr>
        <w:trPr>
          <w:trHeight w:val="13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1226206</w:t>
            </w:r>
          </w:p>
        </w:tc>
      </w:tr>
      <w:tr>
        <w:trPr>
          <w:trHeight w:val="23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2217063</w:t>
            </w:r>
          </w:p>
        </w:tc>
      </w:tr>
      <w:tr>
        <w:trPr>
          <w:trHeight w:val="3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3265889</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10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үйін жобалауға, салуға және (немесе) сатып алуға кредит беру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9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1265889</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502389</w:t>
            </w:r>
          </w:p>
        </w:tc>
      </w:tr>
      <w:tr>
        <w:trPr>
          <w:trHeight w:val="3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502389</w:t>
            </w:r>
          </w:p>
        </w:tc>
      </w:tr>
      <w:tr>
        <w:trPr>
          <w:trHeight w:val="7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502389</w:t>
            </w:r>
          </w:p>
        </w:tc>
      </w:tr>
      <w:tr>
        <w:trPr>
          <w:trHeight w:val="7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763500</w:t>
            </w:r>
          </w:p>
        </w:tc>
      </w:tr>
      <w:tr>
        <w:trPr>
          <w:trHeight w:val="3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763500</w:t>
            </w:r>
          </w:p>
        </w:tc>
      </w:tr>
      <w:tr>
        <w:trPr>
          <w:trHeight w:val="7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 үшін бюджеттік кредиттер беру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763500</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10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 кондоминиум объектілерінің жалпы мүлкіне жөндеу жүргізуге кредит беру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519"/>
        <w:gridCol w:w="582"/>
        <w:gridCol w:w="10226"/>
        <w:gridCol w:w="2078"/>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1048826</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1048826</w:t>
            </w:r>
          </w:p>
        </w:tc>
      </w:tr>
      <w:tr>
        <w:trPr>
          <w:trHeight w:val="34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1048826</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1048210</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460"/>
        <w:gridCol w:w="630"/>
        <w:gridCol w:w="587"/>
        <w:gridCol w:w="9604"/>
        <w:gridCol w:w="2098"/>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460"/>
        <w:gridCol w:w="630"/>
        <w:gridCol w:w="587"/>
        <w:gridCol w:w="9582"/>
        <w:gridCol w:w="2120"/>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624"/>
        <w:gridCol w:w="582"/>
        <w:gridCol w:w="10121"/>
        <w:gridCol w:w="2078"/>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155722</w:t>
            </w:r>
          </w:p>
        </w:tc>
      </w:tr>
      <w:tr>
        <w:trPr>
          <w:trHeight w:val="45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155722</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155722</w:t>
            </w:r>
          </w:p>
        </w:tc>
      </w:tr>
      <w:tr>
        <w:trPr>
          <w:trHeight w:val="169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сатудан түсетін түсімдер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4"/>
        <w:gridCol w:w="1996"/>
      </w:tblGrid>
      <w:tr>
        <w:trPr>
          <w:trHeight w:val="315" w:hRule="atLeast"/>
        </w:trPr>
        <w:tc>
          <w:tcPr>
            <w:tcW w:w="1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1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1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-3563331</w:t>
            </w:r>
          </w:p>
        </w:tc>
      </w:tr>
      <w:tr>
        <w:trPr>
          <w:trHeight w:val="375" w:hRule="atLeast"/>
        </w:trPr>
        <w:tc>
          <w:tcPr>
            <w:tcW w:w="1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3563331</w:t>
            </w:r>
          </w:p>
        </w:tc>
      </w:tr>
    </w:tbl>
    <w:bookmarkStart w:name="z15" w:id="3"/>
    <w:p>
      <w:pPr>
        <w:spacing w:after="0"/>
        <w:ind w:left="0"/>
        <w:jc w:val="both"/>
      </w:pPr>
      <w:r>
        <w:rPr>
          <w:rFonts w:ascii="Times New Roman"/>
          <w:b w:val="false"/>
          <w:i w:val="false"/>
          <w:color w:val="000000"/>
          <w:sz w:val="28"/>
        </w:rPr>
        <w:t>
Қарағанды облыстық мәслихатының</w:t>
      </w:r>
      <w:r>
        <w:br/>
      </w:r>
      <w:r>
        <w:rPr>
          <w:rFonts w:ascii="Times New Roman"/>
          <w:b w:val="false"/>
          <w:i w:val="false"/>
          <w:color w:val="000000"/>
          <w:sz w:val="28"/>
        </w:rPr>
        <w:t>
2011 жылғы 29 қарашадағы</w:t>
      </w:r>
      <w:r>
        <w:br/>
      </w:r>
      <w:r>
        <w:rPr>
          <w:rFonts w:ascii="Times New Roman"/>
          <w:b w:val="false"/>
          <w:i w:val="false"/>
          <w:color w:val="000000"/>
          <w:sz w:val="28"/>
        </w:rPr>
        <w:t>
XLI сессиясының N 464 шешіміне</w:t>
      </w:r>
      <w:r>
        <w:br/>
      </w:r>
      <w:r>
        <w:rPr>
          <w:rFonts w:ascii="Times New Roman"/>
          <w:b w:val="false"/>
          <w:i w:val="false"/>
          <w:color w:val="000000"/>
          <w:sz w:val="28"/>
        </w:rPr>
        <w:t>
2 қосымша</w:t>
      </w:r>
    </w:p>
    <w:bookmarkEnd w:id="3"/>
    <w:bookmarkStart w:name="z16" w:id="4"/>
    <w:p>
      <w:pPr>
        <w:spacing w:after="0"/>
        <w:ind w:left="0"/>
        <w:jc w:val="left"/>
      </w:pPr>
      <w:r>
        <w:rPr>
          <w:rFonts w:ascii="Times New Roman"/>
          <w:b/>
          <w:i w:val="false"/>
          <w:color w:val="000000"/>
        </w:rPr>
        <w:t xml:space="preserve"> 
2013 жылға арналған облыстық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
        <w:gridCol w:w="462"/>
        <w:gridCol w:w="377"/>
        <w:gridCol w:w="10591"/>
        <w:gridCol w:w="217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42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3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43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99707694</w:t>
            </w:r>
          </w:p>
        </w:tc>
      </w:tr>
      <w:tr>
        <w:trPr>
          <w:trHeight w:val="31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37540101</w:t>
            </w:r>
          </w:p>
        </w:tc>
      </w:tr>
      <w:tr>
        <w:trPr>
          <w:trHeight w:val="31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14621518</w:t>
            </w:r>
          </w:p>
        </w:tc>
      </w:tr>
      <w:tr>
        <w:trPr>
          <w:trHeight w:val="31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14621518</w:t>
            </w:r>
          </w:p>
        </w:tc>
      </w:tr>
      <w:tr>
        <w:trPr>
          <w:trHeight w:val="31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11564199</w:t>
            </w:r>
          </w:p>
        </w:tc>
      </w:tr>
      <w:tr>
        <w:trPr>
          <w:trHeight w:val="31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11564199</w:t>
            </w:r>
          </w:p>
        </w:tc>
      </w:tr>
      <w:tr>
        <w:trPr>
          <w:trHeight w:val="3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11354384</w:t>
            </w:r>
          </w:p>
        </w:tc>
      </w:tr>
      <w:tr>
        <w:trPr>
          <w:trHeight w:val="39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11354384</w:t>
            </w:r>
          </w:p>
        </w:tc>
      </w:tr>
      <w:tr>
        <w:trPr>
          <w:trHeight w:val="39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94572</w:t>
            </w:r>
          </w:p>
        </w:tc>
      </w:tr>
      <w:tr>
        <w:trPr>
          <w:trHeight w:val="31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32016</w:t>
            </w:r>
          </w:p>
        </w:tc>
      </w:tr>
      <w:tr>
        <w:trPr>
          <w:trHeight w:val="42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кәсiпорындардың таза кірiсi бөлігінің түсімдері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w:t>
            </w:r>
          </w:p>
        </w:tc>
      </w:tr>
      <w:tr>
        <w:trPr>
          <w:trHeight w:val="69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36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r>
      <w:tr>
        <w:trPr>
          <w:trHeight w:val="37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18144</w:t>
            </w:r>
          </w:p>
        </w:tc>
      </w:tr>
      <w:tr>
        <w:trPr>
          <w:trHeight w:val="34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11146</w:t>
            </w:r>
          </w:p>
        </w:tc>
      </w:tr>
      <w:tr>
        <w:trPr>
          <w:trHeight w:val="40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62556</w:t>
            </w:r>
          </w:p>
        </w:tc>
      </w:tr>
      <w:tr>
        <w:trPr>
          <w:trHeight w:val="34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62556</w:t>
            </w:r>
          </w:p>
        </w:tc>
      </w:tr>
      <w:tr>
        <w:trPr>
          <w:trHeight w:val="31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62073021</w:t>
            </w:r>
          </w:p>
        </w:tc>
      </w:tr>
      <w:tr>
        <w:trPr>
          <w:trHeight w:val="66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3510781</w:t>
            </w:r>
          </w:p>
        </w:tc>
      </w:tr>
      <w:tr>
        <w:trPr>
          <w:trHeight w:val="39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3510781</w:t>
            </w:r>
          </w:p>
        </w:tc>
      </w:tr>
      <w:tr>
        <w:trPr>
          <w:trHeight w:val="70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58562240</w:t>
            </w:r>
          </w:p>
        </w:tc>
      </w:tr>
      <w:tr>
        <w:trPr>
          <w:trHeight w:val="31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58562240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720"/>
        <w:gridCol w:w="804"/>
        <w:gridCol w:w="700"/>
        <w:gridCol w:w="9253"/>
        <w:gridCol w:w="209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99759765</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1464256</w:t>
            </w:r>
          </w:p>
        </w:tc>
      </w:tr>
      <w:tr>
        <w:trPr>
          <w:trHeight w:val="6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990817</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89687</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89687</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655030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655030</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246100</w:t>
            </w:r>
          </w:p>
        </w:tc>
      </w:tr>
      <w:tr>
        <w:trPr>
          <w:trHeight w:val="6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240725</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254341</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254341</w:t>
            </w:r>
          </w:p>
        </w:tc>
      </w:tr>
      <w:tr>
        <w:trPr>
          <w:trHeight w:val="6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163540</w:t>
            </w:r>
          </w:p>
        </w:tc>
      </w:tr>
      <w:tr>
        <w:trPr>
          <w:trHeight w:val="9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біржолға талондарды өткізуден түсетін сомалардың толық жиналуын қамтамасыз 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83780</w:t>
            </w:r>
          </w:p>
        </w:tc>
      </w:tr>
      <w:tr>
        <w:trPr>
          <w:trHeight w:val="6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219098</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219098</w:t>
            </w:r>
          </w:p>
        </w:tc>
      </w:tr>
      <w:tr>
        <w:trPr>
          <w:trHeight w:val="100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219098</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170073</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50485</w:t>
            </w:r>
          </w:p>
        </w:tc>
      </w:tr>
      <w:tr>
        <w:trPr>
          <w:trHeight w:val="9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50485</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39267</w:t>
            </w:r>
          </w:p>
        </w:tc>
      </w:tr>
      <w:tr>
        <w:trPr>
          <w:trHeight w:val="70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облыстық ауқымдағы аумақтық қорғанысы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11218</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119588</w:t>
            </w:r>
          </w:p>
        </w:tc>
      </w:tr>
      <w:tr>
        <w:trPr>
          <w:trHeight w:val="100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119588</w:t>
            </w:r>
          </w:p>
        </w:tc>
      </w:tr>
      <w:tr>
        <w:trPr>
          <w:trHeight w:val="132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51173</w:t>
            </w:r>
          </w:p>
        </w:tc>
      </w:tr>
      <w:tr>
        <w:trPr>
          <w:trHeight w:val="40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58318</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10097</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8279352</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8279352</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8279352</w:t>
            </w:r>
          </w:p>
        </w:tc>
      </w:tr>
      <w:tr>
        <w:trPr>
          <w:trHeight w:val="9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8157742</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w:t>
            </w:r>
          </w:p>
        </w:tc>
      </w:tr>
      <w:tr>
        <w:trPr>
          <w:trHeight w:val="6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51456</w:t>
            </w:r>
          </w:p>
        </w:tc>
      </w:tr>
      <w:tr>
        <w:trPr>
          <w:trHeight w:val="6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33199</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33564</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12960014</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5178207</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2631560</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2246870</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384690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2546647</w:t>
            </w:r>
          </w:p>
        </w:tc>
      </w:tr>
      <w:tr>
        <w:trPr>
          <w:trHeight w:val="6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1521154</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1025493</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6796906</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309336</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184885</w:t>
            </w:r>
          </w:p>
        </w:tc>
      </w:tr>
      <w:tr>
        <w:trPr>
          <w:trHeight w:val="9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124451</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6487570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6487570</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біліктілігін арттыру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172636</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102500</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102500</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70136</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70136</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812265</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390055</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95842</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оқу-әдістемелік кешендерді сатып алу және жеткізу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33063</w:t>
            </w:r>
          </w:p>
        </w:tc>
      </w:tr>
      <w:tr>
        <w:trPr>
          <w:trHeight w:val="6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78034</w:t>
            </w:r>
          </w:p>
        </w:tc>
      </w:tr>
      <w:tr>
        <w:trPr>
          <w:trHeight w:val="9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61951</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60890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60275</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422210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422210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20076062</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817344</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817344</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323886</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439669</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52754</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5364855</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5364855</w:t>
            </w:r>
          </w:p>
        </w:tc>
      </w:tr>
      <w:tr>
        <w:trPr>
          <w:trHeight w:val="132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жүйкесінің бұзылуынан және мінез-құлқының бұзылуынан, оның ішінде жүйкеге әсер ететін заттарды қолдануға байланысты зардап шегетін адамдарға медициналық көмек көрсету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4895798</w:t>
            </w:r>
          </w:p>
        </w:tc>
      </w:tr>
      <w:tr>
        <w:trPr>
          <w:trHeight w:val="9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114562</w:t>
            </w:r>
          </w:p>
        </w:tc>
      </w:tr>
      <w:tr>
        <w:trPr>
          <w:trHeight w:val="9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354495</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11270380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11270380</w:t>
            </w:r>
          </w:p>
        </w:tc>
      </w:tr>
      <w:tr>
        <w:trPr>
          <w:trHeight w:val="9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9807283</w:t>
            </w:r>
          </w:p>
        </w:tc>
      </w:tr>
      <w:tr>
        <w:trPr>
          <w:trHeight w:val="9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1463097</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2078598</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2078598</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2038345</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40253</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544885</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544885</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128684</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 алдын алу және оған қарсы күрес жөніндегі іс-шараларды іске асыру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351652</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17685</w:t>
            </w:r>
          </w:p>
        </w:tc>
      </w:tr>
      <w:tr>
        <w:trPr>
          <w:trHeight w:val="6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 шегінен тыс жерлерде емделуге тегін және жеңілдетілген жол жүрумен қамтамасыз 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38365</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4738622</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4305703</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2710540</w:t>
            </w:r>
          </w:p>
        </w:tc>
      </w:tr>
      <w:tr>
        <w:trPr>
          <w:trHeight w:val="9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490494</w:t>
            </w:r>
          </w:p>
        </w:tc>
      </w:tr>
      <w:tr>
        <w:trPr>
          <w:trHeight w:val="102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1618298</w:t>
            </w:r>
          </w:p>
        </w:tc>
      </w:tr>
      <w:tr>
        <w:trPr>
          <w:trHeight w:val="72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105670</w:t>
            </w:r>
          </w:p>
        </w:tc>
      </w:tr>
      <w:tr>
        <w:trPr>
          <w:trHeight w:val="9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496078</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1595163</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1473494</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121669</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325782</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325782</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325782</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107137</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107137</w:t>
            </w:r>
          </w:p>
        </w:tc>
      </w:tr>
      <w:tr>
        <w:trPr>
          <w:trHeight w:val="102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107021</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3848560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3848560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3848560</w:t>
            </w:r>
          </w:p>
        </w:tc>
      </w:tr>
      <w:tr>
        <w:trPr>
          <w:trHeight w:val="9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60858</w:t>
            </w:r>
          </w:p>
        </w:tc>
      </w:tr>
      <w:tr>
        <w:trPr>
          <w:trHeight w:val="9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Приозерск қаласының бюджетіне қаланың инфрақұрылымын қолдауға облыстық бюджеттен берілетін нысаналы ағымдағы трансферттер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3267702</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6759048</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2163949</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2079949</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51990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340480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423359</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1264120</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84000</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3270369</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2965689</w:t>
            </w:r>
          </w:p>
        </w:tc>
      </w:tr>
      <w:tr>
        <w:trPr>
          <w:trHeight w:val="9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54919</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26293</w:t>
            </w:r>
          </w:p>
        </w:tc>
      </w:tr>
      <w:tr>
        <w:trPr>
          <w:trHeight w:val="9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2884477</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304680</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204680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1081513</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367182</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26784</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340398</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198553</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198553</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433897</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433897</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81881</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31729</w:t>
            </w:r>
          </w:p>
        </w:tc>
      </w:tr>
      <w:tr>
        <w:trPr>
          <w:trHeight w:val="6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50046</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12284</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12284</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12284</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230933</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230933</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168313</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62620</w:t>
            </w:r>
          </w:p>
        </w:tc>
      </w:tr>
      <w:tr>
        <w:trPr>
          <w:trHeight w:val="42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216037</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216037</w:t>
            </w:r>
          </w:p>
        </w:tc>
      </w:tr>
      <w:tr>
        <w:trPr>
          <w:trHeight w:val="3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216037</w:t>
            </w:r>
          </w:p>
        </w:tc>
      </w:tr>
      <w:tr>
        <w:trPr>
          <w:trHeight w:val="100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жүйені дамытуға берілетін нысаналы даму трансферттері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216037</w:t>
            </w:r>
          </w:p>
        </w:tc>
      </w:tr>
      <w:tr>
        <w:trPr>
          <w:trHeight w:val="9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2869227</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1599892</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1599892</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73649</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236053</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149290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228312</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213925</w:t>
            </w:r>
          </w:p>
        </w:tc>
      </w:tr>
      <w:tr>
        <w:trPr>
          <w:trHeight w:val="9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589897</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108766</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283463</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283463</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152360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16613</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114490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237333</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237333</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237333</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715107</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369855</w:t>
            </w:r>
          </w:p>
        </w:tc>
      </w:tr>
      <w:tr>
        <w:trPr>
          <w:trHeight w:val="6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53148</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316605</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345252</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345252</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33432</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33432</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32682</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109508</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109508</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68084</w:t>
            </w:r>
          </w:p>
        </w:tc>
      </w:tr>
      <w:tr>
        <w:trPr>
          <w:trHeight w:val="70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68084</w:t>
            </w:r>
          </w:p>
        </w:tc>
      </w:tr>
      <w:tr>
        <w:trPr>
          <w:trHeight w:val="3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41424</w:t>
            </w:r>
          </w:p>
        </w:tc>
      </w:tr>
      <w:tr>
        <w:trPr>
          <w:trHeight w:val="6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41199</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4104217</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2303700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2303700</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1227024</w:t>
            </w:r>
          </w:p>
        </w:tc>
      </w:tr>
      <w:tr>
        <w:trPr>
          <w:trHeight w:val="12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1076676</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281969</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281969</w:t>
            </w:r>
          </w:p>
        </w:tc>
      </w:tr>
      <w:tr>
        <w:trPr>
          <w:trHeight w:val="6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әуетасымалдарды субсидиялау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281969</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1518548</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1518548</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59420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демеу қаржыландыру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1210822</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248306</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6336377</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93765</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93765</w:t>
            </w:r>
          </w:p>
        </w:tc>
      </w:tr>
      <w:tr>
        <w:trPr>
          <w:trHeight w:val="6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92909</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6242612</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750000</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750000</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5473166</w:t>
            </w:r>
          </w:p>
        </w:tc>
      </w:tr>
      <w:tr>
        <w:trPr>
          <w:trHeight w:val="132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260854</w:t>
            </w:r>
          </w:p>
        </w:tc>
      </w:tr>
      <w:tr>
        <w:trPr>
          <w:trHeight w:val="42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5212312</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27828412</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27828412</w:t>
            </w:r>
          </w:p>
        </w:tc>
      </w:tr>
      <w:tr>
        <w:trPr>
          <w:trHeight w:val="43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27828412</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26541032</w:t>
            </w:r>
          </w:p>
        </w:tc>
      </w:tr>
      <w:tr>
        <w:trPr>
          <w:trHeight w:val="130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1287380</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-1039347</w:t>
            </w:r>
          </w:p>
        </w:tc>
      </w:tr>
      <w:tr>
        <w:trPr>
          <w:trHeight w:val="3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667"/>
        <w:gridCol w:w="625"/>
        <w:gridCol w:w="10048"/>
        <w:gridCol w:w="214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1039347</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1039347</w:t>
            </w: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1039347</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1039347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458"/>
        <w:gridCol w:w="628"/>
        <w:gridCol w:w="585"/>
        <w:gridCol w:w="9655"/>
        <w:gridCol w:w="215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642"/>
        <w:gridCol w:w="600"/>
        <w:gridCol w:w="10113"/>
        <w:gridCol w:w="2110"/>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31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0"/>
        <w:gridCol w:w="2010"/>
      </w:tblGrid>
      <w:tr>
        <w:trPr>
          <w:trHeight w:val="315" w:hRule="atLeast"/>
        </w:trPr>
        <w:tc>
          <w:tcPr>
            <w:tcW w:w="1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1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1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987276</w:t>
            </w:r>
          </w:p>
        </w:tc>
      </w:tr>
      <w:tr>
        <w:trPr>
          <w:trHeight w:val="375" w:hRule="atLeast"/>
        </w:trPr>
        <w:tc>
          <w:tcPr>
            <w:tcW w:w="1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-987276</w:t>
            </w:r>
          </w:p>
        </w:tc>
      </w:tr>
    </w:tbl>
    <w:bookmarkStart w:name="z17" w:id="5"/>
    <w:p>
      <w:pPr>
        <w:spacing w:after="0"/>
        <w:ind w:left="0"/>
        <w:jc w:val="both"/>
      </w:pPr>
      <w:r>
        <w:rPr>
          <w:rFonts w:ascii="Times New Roman"/>
          <w:b w:val="false"/>
          <w:i w:val="false"/>
          <w:color w:val="000000"/>
          <w:sz w:val="28"/>
        </w:rPr>
        <w:t>
Қарағанды облыстық мәслихатының</w:t>
      </w:r>
      <w:r>
        <w:br/>
      </w:r>
      <w:r>
        <w:rPr>
          <w:rFonts w:ascii="Times New Roman"/>
          <w:b w:val="false"/>
          <w:i w:val="false"/>
          <w:color w:val="000000"/>
          <w:sz w:val="28"/>
        </w:rPr>
        <w:t>
2011 жылғы 29 қарашадағы</w:t>
      </w:r>
      <w:r>
        <w:br/>
      </w:r>
      <w:r>
        <w:rPr>
          <w:rFonts w:ascii="Times New Roman"/>
          <w:b w:val="false"/>
          <w:i w:val="false"/>
          <w:color w:val="000000"/>
          <w:sz w:val="28"/>
        </w:rPr>
        <w:t>
XLI сессиясының N 464 шешіміне</w:t>
      </w:r>
      <w:r>
        <w:br/>
      </w:r>
      <w:r>
        <w:rPr>
          <w:rFonts w:ascii="Times New Roman"/>
          <w:b w:val="false"/>
          <w:i w:val="false"/>
          <w:color w:val="000000"/>
          <w:sz w:val="28"/>
        </w:rPr>
        <w:t>
3 қосымша</w:t>
      </w:r>
    </w:p>
    <w:bookmarkEnd w:id="5"/>
    <w:bookmarkStart w:name="z18" w:id="6"/>
    <w:p>
      <w:pPr>
        <w:spacing w:after="0"/>
        <w:ind w:left="0"/>
        <w:jc w:val="left"/>
      </w:pPr>
      <w:r>
        <w:rPr>
          <w:rFonts w:ascii="Times New Roman"/>
          <w:b/>
          <w:i w:val="false"/>
          <w:color w:val="000000"/>
        </w:rPr>
        <w:t xml:space="preserve"> 
2014 жылға арналған облыстық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416"/>
        <w:gridCol w:w="373"/>
        <w:gridCol w:w="10560"/>
        <w:gridCol w:w="2111"/>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4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4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4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118293342</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39583710</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15486622</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15486622</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11560055</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11560055</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12537033</w:t>
            </w:r>
          </w:p>
        </w:tc>
      </w:tr>
      <w:tr>
        <w:trPr>
          <w:trHeight w:val="4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12537033</w:t>
            </w:r>
          </w:p>
        </w:tc>
      </w:tr>
      <w:tr>
        <w:trPr>
          <w:trHeight w:val="3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129996</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түсімдер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63060</w:t>
            </w:r>
          </w:p>
        </w:tc>
      </w:tr>
      <w:tr>
        <w:trPr>
          <w:trHeight w:val="4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кәсiпорындардың таза кірiсi бөлігінің түсімдері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25146</w:t>
            </w:r>
          </w:p>
        </w:tc>
      </w:tr>
      <w:tr>
        <w:trPr>
          <w:trHeight w:val="6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25835</w:t>
            </w:r>
          </w:p>
        </w:tc>
      </w:tr>
      <w:tr>
        <w:trPr>
          <w:trHeight w:val="3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w:t>
            </w:r>
          </w:p>
        </w:tc>
      </w:tr>
      <w:tr>
        <w:trPr>
          <w:trHeight w:val="4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66936</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66936</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78579636</w:t>
            </w:r>
          </w:p>
        </w:tc>
      </w:tr>
      <w:tr>
        <w:trPr>
          <w:trHeight w:val="6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2809532</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2809532</w:t>
            </w:r>
          </w:p>
        </w:tc>
      </w:tr>
      <w:tr>
        <w:trPr>
          <w:trHeight w:val="6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75770104</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75770104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460"/>
        <w:gridCol w:w="693"/>
        <w:gridCol w:w="715"/>
        <w:gridCol w:w="9449"/>
        <w:gridCol w:w="2140"/>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118240205</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1561679</w:t>
            </w:r>
          </w:p>
        </w:tc>
      </w:tr>
      <w:tr>
        <w:trPr>
          <w:trHeight w:val="6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1064168</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90728</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90728</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710113</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710113</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263327</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258952</w:t>
            </w:r>
          </w:p>
        </w:tc>
      </w:tr>
      <w:tr>
        <w:trPr>
          <w:trHeight w:val="4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4375</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261981</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261981</w:t>
            </w:r>
          </w:p>
        </w:tc>
      </w:tr>
      <w:tr>
        <w:trPr>
          <w:trHeight w:val="75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168944</w:t>
            </w:r>
          </w:p>
        </w:tc>
      </w:tr>
      <w:tr>
        <w:trPr>
          <w:trHeight w:val="9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біржолға талондарды өткізуден түсетін сомалардың толық жиналуын қамтамасыз 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85525</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235530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235530</w:t>
            </w:r>
          </w:p>
        </w:tc>
      </w:tr>
      <w:tr>
        <w:trPr>
          <w:trHeight w:val="9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235530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175371</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52560</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52560</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40832</w:t>
            </w:r>
          </w:p>
        </w:tc>
      </w:tr>
      <w:tr>
        <w:trPr>
          <w:trHeight w:val="6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11728</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122811</w:t>
            </w:r>
          </w:p>
        </w:tc>
      </w:tr>
      <w:tr>
        <w:trPr>
          <w:trHeight w:val="9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122811</w:t>
            </w:r>
          </w:p>
        </w:tc>
      </w:tr>
      <w:tr>
        <w:trPr>
          <w:trHeight w:val="13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52491</w:t>
            </w:r>
          </w:p>
        </w:tc>
      </w:tr>
      <w:tr>
        <w:trPr>
          <w:trHeight w:val="4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59516</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10804</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8402027</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8402027</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8402027</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8277192</w:t>
            </w:r>
          </w:p>
        </w:tc>
      </w:tr>
      <w:tr>
        <w:trPr>
          <w:trHeight w:val="4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w:t>
            </w:r>
          </w:p>
        </w:tc>
      </w:tr>
      <w:tr>
        <w:trPr>
          <w:trHeight w:val="75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52276</w:t>
            </w:r>
          </w:p>
        </w:tc>
      </w:tr>
      <w:tr>
        <w:trPr>
          <w:trHeight w:val="6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34374</w:t>
            </w:r>
          </w:p>
        </w:tc>
      </w:tr>
      <w:tr>
        <w:trPr>
          <w:trHeight w:val="4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34557</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13311224</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5327208</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2727451</w:t>
            </w:r>
          </w:p>
        </w:tc>
      </w:tr>
      <w:tr>
        <w:trPr>
          <w:trHeight w:val="3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2328931</w:t>
            </w:r>
          </w:p>
        </w:tc>
      </w:tr>
      <w:tr>
        <w:trPr>
          <w:trHeight w:val="6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398520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2599757</w:t>
            </w:r>
          </w:p>
        </w:tc>
      </w:tr>
      <w:tr>
        <w:trPr>
          <w:trHeight w:val="6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1552909</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1046848</w:t>
            </w:r>
          </w:p>
        </w:tc>
      </w:tr>
      <w:tr>
        <w:trPr>
          <w:trHeight w:val="3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7000655</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310475</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186024</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124451</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6690180</w:t>
            </w:r>
          </w:p>
        </w:tc>
      </w:tr>
      <w:tr>
        <w:trPr>
          <w:trHeight w:val="7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6690180</w:t>
            </w:r>
          </w:p>
        </w:tc>
      </w:tr>
      <w:tr>
        <w:trPr>
          <w:trHeight w:val="3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біліктілігін арттыру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181066</w:t>
            </w:r>
          </w:p>
        </w:tc>
      </w:tr>
      <w:tr>
        <w:trPr>
          <w:trHeight w:val="7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106020</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106020</w:t>
            </w:r>
          </w:p>
        </w:tc>
      </w:tr>
      <w:tr>
        <w:trPr>
          <w:trHeight w:val="3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75046</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75046</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802295</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402295</w:t>
            </w:r>
          </w:p>
        </w:tc>
      </w:tr>
      <w:tr>
        <w:trPr>
          <w:trHeight w:val="6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99032</w:t>
            </w:r>
          </w:p>
        </w:tc>
      </w:tr>
      <w:tr>
        <w:trPr>
          <w:trHeight w:val="6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оқу-әдістемелік кешендерді сатып алу және жеткізу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35377</w:t>
            </w:r>
          </w:p>
        </w:tc>
      </w:tr>
      <w:tr>
        <w:trPr>
          <w:trHeight w:val="6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82930</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62493</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61491</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60972</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r>
      <w:tr>
        <w:trPr>
          <w:trHeight w:val="4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20510470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831947</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831947</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330406</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446897</w:t>
            </w:r>
          </w:p>
        </w:tc>
      </w:tr>
      <w:tr>
        <w:trPr>
          <w:trHeight w:val="3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53537</w:t>
            </w:r>
          </w:p>
        </w:tc>
      </w:tr>
      <w:tr>
        <w:trPr>
          <w:trHeight w:val="6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5497195</w:t>
            </w:r>
          </w:p>
        </w:tc>
      </w:tr>
      <w:tr>
        <w:trPr>
          <w:trHeight w:val="45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5497195</w:t>
            </w:r>
          </w:p>
        </w:tc>
      </w:tr>
      <w:tr>
        <w:trPr>
          <w:trHeight w:val="13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жүйкесінің бұзылуынан және мінез-құлқының бұзылуынан, оның ішінде жүйкеге әсер ететін заттарды қолдануға байланысты зардап шегетін адамдарға медициналық көмек көрсету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4995305</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122581</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379309</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11520468</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11520468</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9960241</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1560227</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2100982</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2100982</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2060074</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40908</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559878</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559878</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131288</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 алдын алу және оған қарсы күрес жөніндегі іс-шараларды іске асыру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362503</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18130</w:t>
            </w:r>
          </w:p>
        </w:tc>
      </w:tr>
      <w:tr>
        <w:trPr>
          <w:trHeight w:val="6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 шегінен тыс жерлерде емделуге тегін және жеңілдетілген жол жүрумен қамтамасыз 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9094</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38863</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4916721</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4466335</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2813689</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511722</w:t>
            </w:r>
          </w:p>
        </w:tc>
      </w:tr>
      <w:tr>
        <w:trPr>
          <w:trHeight w:val="9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1678721</w:t>
            </w:r>
          </w:p>
        </w:tc>
      </w:tr>
      <w:tr>
        <w:trPr>
          <w:trHeight w:val="7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115654</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507592</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1652646</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1526708</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125938</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348587</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348587</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348587</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101799</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101799</w:t>
            </w:r>
          </w:p>
        </w:tc>
      </w:tr>
      <w:tr>
        <w:trPr>
          <w:trHeight w:val="10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101679</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4041468</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4041468</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4041468</w:t>
            </w:r>
          </w:p>
        </w:tc>
      </w:tr>
      <w:tr>
        <w:trPr>
          <w:trHeight w:val="105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62656</w:t>
            </w:r>
          </w:p>
        </w:tc>
      </w:tr>
      <w:tr>
        <w:trPr>
          <w:trHeight w:val="105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Приозерск қаласының бюджетіне қаланың инфрақұрылымын қолдауға облыстық бюджеттен берілетін нысаналы ағымдағы трансферттер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520000</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3458812</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7059049</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2206385</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2106385</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53379</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356102</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409692</w:t>
            </w:r>
          </w:p>
        </w:tc>
      </w:tr>
      <w:tr>
        <w:trPr>
          <w:trHeight w:val="4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1287212</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3463900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3163900</w:t>
            </w:r>
          </w:p>
        </w:tc>
      </w:tr>
      <w:tr>
        <w:trPr>
          <w:trHeight w:val="6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53822</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28134</w:t>
            </w:r>
          </w:p>
        </w:tc>
      </w:tr>
      <w:tr>
        <w:trPr>
          <w:trHeight w:val="9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3081944</w:t>
            </w:r>
          </w:p>
        </w:tc>
      </w:tr>
      <w:tr>
        <w:trPr>
          <w:trHeight w:val="3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6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1132226</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379963</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27668</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352295</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202418</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202418</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464270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464270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85575</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31913</w:t>
            </w:r>
          </w:p>
        </w:tc>
      </w:tr>
      <w:tr>
        <w:trPr>
          <w:trHeight w:val="6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53549</w:t>
            </w:r>
          </w:p>
        </w:tc>
      </w:tr>
      <w:tr>
        <w:trPr>
          <w:trHeight w:val="3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13143</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13143</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13143</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243395</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243395</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177039</w:t>
            </w:r>
          </w:p>
        </w:tc>
      </w:tr>
      <w:tr>
        <w:trPr>
          <w:trHeight w:val="3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66356</w:t>
            </w:r>
          </w:p>
        </w:tc>
      </w:tr>
      <w:tr>
        <w:trPr>
          <w:trHeight w:val="3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121312</w:t>
            </w:r>
          </w:p>
        </w:tc>
      </w:tr>
      <w:tr>
        <w:trPr>
          <w:trHeight w:val="3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121312</w:t>
            </w:r>
          </w:p>
        </w:tc>
      </w:tr>
      <w:tr>
        <w:trPr>
          <w:trHeight w:val="3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121312</w:t>
            </w:r>
          </w:p>
        </w:tc>
      </w:tr>
      <w:tr>
        <w:trPr>
          <w:trHeight w:val="9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жүйені дамытуға берілетін нысаналы даму трансферттері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121312</w:t>
            </w:r>
          </w:p>
        </w:tc>
      </w:tr>
      <w:tr>
        <w:trPr>
          <w:trHeight w:val="9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3076197</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1708936</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1708936</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75857</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252576</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159740</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ауыл шаруашылығы дақылдарының шығындылығы мен сапасын арттыруды мемлекеттік қолдау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244294</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228900</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631190</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116379</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302554</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302554</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163025</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17025</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122504</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215357</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215357</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215357</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815986</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393006</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338767</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422980</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422980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33364</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33364</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33364</w:t>
            </w:r>
          </w:p>
        </w:tc>
      </w:tr>
      <w:tr>
        <w:trPr>
          <w:trHeight w:val="3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114710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114710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70191</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70191</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44519</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44289</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4100265</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2464959</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2464959</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1312916</w:t>
            </w:r>
          </w:p>
        </w:tc>
      </w:tr>
      <w:tr>
        <w:trPr>
          <w:trHeight w:val="135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1152043</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277665</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277665</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шешiмi бойынша тұрақты iшкi әуетасымалдарды субсидиялау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277665</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1357641</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1357641</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62061</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демеу қаржыландыру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1295580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21086353</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101237</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101237</w:t>
            </w:r>
          </w:p>
        </w:tc>
      </w:tr>
      <w:tr>
        <w:trPr>
          <w:trHeight w:val="6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99405</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20985116</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790000</w:t>
            </w:r>
          </w:p>
        </w:tc>
      </w:tr>
      <w:tr>
        <w:trPr>
          <w:trHeight w:val="3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790000</w:t>
            </w:r>
          </w:p>
        </w:tc>
      </w:tr>
      <w:tr>
        <w:trPr>
          <w:trHeight w:val="3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20174309</w:t>
            </w:r>
          </w:p>
        </w:tc>
      </w:tr>
      <w:tr>
        <w:trPr>
          <w:trHeight w:val="135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280418</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19893891</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20807</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20807</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29763359</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29763359</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29763359</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29763359</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-2773680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644"/>
        <w:gridCol w:w="602"/>
        <w:gridCol w:w="10038"/>
        <w:gridCol w:w="2116"/>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2773680</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2773680</w:t>
            </w:r>
          </w:p>
        </w:tc>
      </w:tr>
      <w:tr>
        <w:trPr>
          <w:trHeight w:val="3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2773680</w:t>
            </w:r>
          </w:p>
        </w:tc>
      </w:tr>
      <w:tr>
        <w:trPr>
          <w:trHeight w:val="3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2773680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509"/>
        <w:gridCol w:w="654"/>
        <w:gridCol w:w="613"/>
        <w:gridCol w:w="9738"/>
        <w:gridCol w:w="214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2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642"/>
        <w:gridCol w:w="600"/>
        <w:gridCol w:w="10134"/>
        <w:gridCol w:w="2089"/>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31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0"/>
        <w:gridCol w:w="2030"/>
      </w:tblGrid>
      <w:tr>
        <w:trPr>
          <w:trHeight w:val="315" w:hRule="atLeast"/>
        </w:trPr>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2826817</w:t>
            </w:r>
          </w:p>
        </w:tc>
      </w:tr>
      <w:tr>
        <w:trPr>
          <w:trHeight w:val="375" w:hRule="atLeast"/>
        </w:trPr>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-2826817</w:t>
            </w:r>
          </w:p>
        </w:tc>
      </w:tr>
    </w:tbl>
    <w:bookmarkStart w:name="z19" w:id="7"/>
    <w:p>
      <w:pPr>
        <w:spacing w:after="0"/>
        <w:ind w:left="0"/>
        <w:jc w:val="both"/>
      </w:pPr>
      <w:r>
        <w:rPr>
          <w:rFonts w:ascii="Times New Roman"/>
          <w:b w:val="false"/>
          <w:i w:val="false"/>
          <w:color w:val="000000"/>
          <w:sz w:val="28"/>
        </w:rPr>
        <w:t>
Қарағанды облыстық мәслихатының</w:t>
      </w:r>
      <w:r>
        <w:br/>
      </w:r>
      <w:r>
        <w:rPr>
          <w:rFonts w:ascii="Times New Roman"/>
          <w:b w:val="false"/>
          <w:i w:val="false"/>
          <w:color w:val="000000"/>
          <w:sz w:val="28"/>
        </w:rPr>
        <w:t>
2011 жылғы 29 қарашадағы</w:t>
      </w:r>
      <w:r>
        <w:br/>
      </w:r>
      <w:r>
        <w:rPr>
          <w:rFonts w:ascii="Times New Roman"/>
          <w:b w:val="false"/>
          <w:i w:val="false"/>
          <w:color w:val="000000"/>
          <w:sz w:val="28"/>
        </w:rPr>
        <w:t>
XLI сессиясының N 464 шешіміне</w:t>
      </w:r>
      <w:r>
        <w:br/>
      </w:r>
      <w:r>
        <w:rPr>
          <w:rFonts w:ascii="Times New Roman"/>
          <w:b w:val="false"/>
          <w:i w:val="false"/>
          <w:color w:val="000000"/>
          <w:sz w:val="28"/>
        </w:rPr>
        <w:t>
4 қосымша</w:t>
      </w:r>
    </w:p>
    <w:bookmarkEnd w:id="7"/>
    <w:bookmarkStart w:name="z20" w:id="8"/>
    <w:p>
      <w:pPr>
        <w:spacing w:after="0"/>
        <w:ind w:left="0"/>
        <w:jc w:val="left"/>
      </w:pPr>
      <w:r>
        <w:rPr>
          <w:rFonts w:ascii="Times New Roman"/>
          <w:b/>
          <w:i w:val="false"/>
          <w:color w:val="000000"/>
        </w:rPr>
        <w:t xml:space="preserve"> 
2012 жылға арналған республикалық бюджеттен берілетін нысаналы трансферттер мен кредиттер</w:t>
      </w:r>
    </w:p>
    <w:bookmarkEnd w:id="8"/>
    <w:p>
      <w:pPr>
        <w:spacing w:after="0"/>
        <w:ind w:left="0"/>
        <w:jc w:val="both"/>
      </w:pPr>
      <w:r>
        <w:rPr>
          <w:rFonts w:ascii="Times New Roman"/>
          <w:b w:val="false"/>
          <w:i w:val="false"/>
          <w:color w:val="ff0000"/>
          <w:sz w:val="28"/>
        </w:rPr>
        <w:t xml:space="preserve">      Ескерту. 4-қосымша жаңа редакцияда - Қарағанды облыстық мәслихатының 2012.08.10 N 77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06"/>
        <w:gridCol w:w="1894"/>
      </w:tblGrid>
      <w:tr>
        <w:trPr>
          <w:trHeight w:val="79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70"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49787365</w:t>
            </w:r>
          </w:p>
        </w:tc>
      </w:tr>
      <w:tr>
        <w:trPr>
          <w:trHeight w:val="31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26151627</w:t>
            </w:r>
          </w:p>
        </w:tc>
      </w:tr>
      <w:tr>
        <w:trPr>
          <w:trHeight w:val="420"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20369849</w:t>
            </w:r>
          </w:p>
        </w:tc>
      </w:tr>
      <w:tr>
        <w:trPr>
          <w:trHeight w:val="37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3265889</w:t>
            </w:r>
          </w:p>
        </w:tc>
      </w:tr>
      <w:tr>
        <w:trPr>
          <w:trHeight w:val="31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26151627</w:t>
            </w:r>
          </w:p>
        </w:tc>
      </w:tr>
      <w:tr>
        <w:trPr>
          <w:trHeight w:val="360"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421426</w:t>
            </w:r>
          </w:p>
        </w:tc>
      </w:tr>
      <w:tr>
        <w:trPr>
          <w:trHeight w:val="690"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Режимдік стратегиялық объектілерге қызмет көрсетуді жүзеге асыратын штат санын ұстауға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93890</w:t>
            </w:r>
          </w:p>
        </w:tc>
      </w:tr>
      <w:tr>
        <w:trPr>
          <w:trHeight w:val="330"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қауіпсіздігін қамтамасыз етуге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50414</w:t>
            </w:r>
          </w:p>
        </w:tc>
      </w:tr>
      <w:tr>
        <w:trPr>
          <w:trHeight w:val="780"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Көші-кон полициясының қосымша штаттық санын материалдық-техникалық жарақтандыру және ұстауға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254845</w:t>
            </w:r>
          </w:p>
        </w:tc>
      </w:tr>
      <w:tr>
        <w:trPr>
          <w:trHeight w:val="720"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22277</w:t>
            </w:r>
          </w:p>
        </w:tc>
      </w:tr>
      <w:tr>
        <w:trPr>
          <w:trHeight w:val="390"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97765</w:t>
            </w:r>
          </w:p>
        </w:tc>
      </w:tr>
      <w:tr>
        <w:trPr>
          <w:trHeight w:val="360"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іске асыру үшін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58651</w:t>
            </w:r>
          </w:p>
        </w:tc>
      </w:tr>
      <w:tr>
        <w:trPr>
          <w:trHeight w:val="97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өңірлердің экономикалық дамуына жәрдемдесу жөніндегі шараларды іске асыруға ауылдық (селолық) округтерді жайластыру мәселелерін шешуге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39114</w:t>
            </w:r>
          </w:p>
        </w:tc>
      </w:tr>
      <w:tr>
        <w:trPr>
          <w:trHeight w:val="360"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28007</w:t>
            </w:r>
          </w:p>
        </w:tc>
      </w:tr>
      <w:tr>
        <w:trPr>
          <w:trHeight w:val="660"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 дарынды балаларға арналған мектеп-интернаттардың мұғалімдеріне біліктілік санаты үшін қосымша ақы мөлшерін ұлғайтуға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w:t>
            </w:r>
          </w:p>
        </w:tc>
      </w:tr>
      <w:tr>
        <w:trPr>
          <w:trHeight w:val="390"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елді мекендерді дамытуға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26155</w:t>
            </w:r>
          </w:p>
        </w:tc>
      </w:tr>
      <w:tr>
        <w:trPr>
          <w:trHeight w:val="360"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72823</w:t>
            </w:r>
          </w:p>
        </w:tc>
      </w:tr>
      <w:tr>
        <w:trPr>
          <w:trHeight w:val="420"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елді мекендерді дамытуға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72823</w:t>
            </w:r>
          </w:p>
        </w:tc>
      </w:tr>
      <w:tr>
        <w:trPr>
          <w:trHeight w:val="31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4212301</w:t>
            </w:r>
          </w:p>
        </w:tc>
      </w:tr>
      <w:tr>
        <w:trPr>
          <w:trHeight w:val="750"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1485386</w:t>
            </w:r>
          </w:p>
        </w:tc>
      </w:tr>
      <w:tr>
        <w:trPr>
          <w:trHeight w:val="67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794688</w:t>
            </w:r>
          </w:p>
        </w:tc>
      </w:tr>
      <w:tr>
        <w:trPr>
          <w:trHeight w:val="67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мүгедек-балаларды бағдарламалық қамтамасыз етумен, жабдықтармен қамтамасыз етуге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88420</w:t>
            </w:r>
          </w:p>
        </w:tc>
      </w:tr>
      <w:tr>
        <w:trPr>
          <w:trHeight w:val="67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163880</w:t>
            </w:r>
          </w:p>
        </w:tc>
      </w:tr>
      <w:tr>
        <w:trPr>
          <w:trHeight w:val="67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жаңарты және қайта жабдықтауға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94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475496</w:t>
            </w:r>
          </w:p>
        </w:tc>
      </w:tr>
      <w:tr>
        <w:trPr>
          <w:trHeight w:val="70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оқытуды ұйымдастыру үшін техникалық және кәсіптік білім беретін ұйымдарының өндірістік оқыту шеберлеріне қосымша ақыны белгілеуге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151702</w:t>
            </w:r>
          </w:p>
        </w:tc>
      </w:tr>
      <w:tr>
        <w:trPr>
          <w:trHeight w:val="73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ДБҰ-ның оқу бағдарламалары бойынша біліктілікті арттырудан өткен мұғалімдерге еңбекақыны арттыруға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35657</w:t>
            </w:r>
          </w:p>
        </w:tc>
      </w:tr>
      <w:tr>
        <w:trPr>
          <w:trHeight w:val="630"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406496</w:t>
            </w:r>
          </w:p>
        </w:tc>
      </w:tr>
      <w:tr>
        <w:trPr>
          <w:trHeight w:val="31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елді мекендерді дамытуға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321106</w:t>
            </w:r>
          </w:p>
        </w:tc>
      </w:tr>
      <w:tr>
        <w:trPr>
          <w:trHeight w:val="94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"Саламатты Қазақстан" Денсаулық сақтауды дамытудың 2011-2015 жылдарға арналған мемлекеттік бағдарламасы шеңберінде іс-шараларды іске асыруға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39470</w:t>
            </w:r>
          </w:p>
        </w:tc>
      </w:tr>
      <w:tr>
        <w:trPr>
          <w:trHeight w:val="34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8874234</w:t>
            </w:r>
          </w:p>
        </w:tc>
      </w:tr>
      <w:tr>
        <w:trPr>
          <w:trHeight w:val="420"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көлемін кеңейтуге және қамтамасыз етуге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5172715</w:t>
            </w:r>
          </w:p>
        </w:tc>
      </w:tr>
      <w:tr>
        <w:trPr>
          <w:trHeight w:val="630"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Дәрі-дәрмек вакциналар және басқа да иммунобиологиялық препараттар сатып алуға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3068694</w:t>
            </w:r>
          </w:p>
        </w:tc>
      </w:tr>
      <w:tr>
        <w:trPr>
          <w:trHeight w:val="630"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сақтаудың медициналық ұйымдарын материалдық-техникалық жарақтандыруға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626036</w:t>
            </w:r>
          </w:p>
        </w:tc>
      </w:tr>
      <w:tr>
        <w:trPr>
          <w:trHeight w:val="106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жылдарға арналған "Саламатты Қазақстан" Мемлекеттік бағдарлама аясында бостандықтан айыру орындарында отырған және босап шыққан тұлғалар арасында АҚТҚ - инфекциясының алдын-алуға әлеуметтік жобаларды іске асыру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6789</w:t>
            </w:r>
          </w:p>
        </w:tc>
      </w:tr>
      <w:tr>
        <w:trPr>
          <w:trHeight w:val="630"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776419</w:t>
            </w:r>
          </w:p>
        </w:tc>
      </w:tr>
      <w:tr>
        <w:trPr>
          <w:trHeight w:val="34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Медико-әлеуметтік мекемелердегі күндізгі келу бөлімдерінің желісін дамытуға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37752</w:t>
            </w:r>
          </w:p>
        </w:tc>
      </w:tr>
      <w:tr>
        <w:trPr>
          <w:trHeight w:val="31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стандарттарын енгізуге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162880</w:t>
            </w:r>
          </w:p>
        </w:tc>
      </w:tr>
      <w:tr>
        <w:trPr>
          <w:trHeight w:val="31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34540</w:t>
            </w:r>
          </w:p>
        </w:tc>
      </w:tr>
      <w:tr>
        <w:trPr>
          <w:trHeight w:val="40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506060</w:t>
            </w:r>
          </w:p>
        </w:tc>
      </w:tr>
      <w:tr>
        <w:trPr>
          <w:trHeight w:val="40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беруге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35187</w:t>
            </w:r>
          </w:p>
        </w:tc>
      </w:tr>
      <w:tr>
        <w:trPr>
          <w:trHeight w:val="40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1284052</w:t>
            </w:r>
          </w:p>
        </w:tc>
      </w:tr>
      <w:tr>
        <w:trPr>
          <w:trHeight w:val="64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813600</w:t>
            </w:r>
          </w:p>
        </w:tc>
      </w:tr>
      <w:tr>
        <w:trPr>
          <w:trHeight w:val="720"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377572</w:t>
            </w:r>
          </w:p>
        </w:tc>
      </w:tr>
      <w:tr>
        <w:trPr>
          <w:trHeight w:val="720"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420"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қатысушыларды кәсіпкерлікке оқытуға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27880</w:t>
            </w:r>
          </w:p>
        </w:tc>
      </w:tr>
      <w:tr>
        <w:trPr>
          <w:trHeight w:val="31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шаруашылық басқармасы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5191057</w:t>
            </w:r>
          </w:p>
        </w:tc>
      </w:tr>
      <w:tr>
        <w:trPr>
          <w:trHeight w:val="390"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54464</w:t>
            </w:r>
          </w:p>
        </w:tc>
      </w:tr>
      <w:tr>
        <w:trPr>
          <w:trHeight w:val="390"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925416</w:t>
            </w:r>
          </w:p>
        </w:tc>
      </w:tr>
      <w:tr>
        <w:trPr>
          <w:trHeight w:val="64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2244251</w:t>
            </w:r>
          </w:p>
        </w:tc>
      </w:tr>
      <w:tr>
        <w:trPr>
          <w:trHeight w:val="64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537988</w:t>
            </w:r>
          </w:p>
        </w:tc>
      </w:tr>
      <w:tr>
        <w:trPr>
          <w:trHeight w:val="360"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балық өсіру өнімділігі мен сапасын арттыруды субсидиялауға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5543</w:t>
            </w:r>
          </w:p>
        </w:tc>
      </w:tr>
      <w:tr>
        <w:trPr>
          <w:trHeight w:val="360"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тауарларының өңірлік тұрақтандыру қорларын қалыптастыруға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1423395</w:t>
            </w:r>
          </w:p>
        </w:tc>
      </w:tr>
      <w:tr>
        <w:trPr>
          <w:trHeight w:val="630"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3041583</w:t>
            </w:r>
          </w:p>
        </w:tc>
      </w:tr>
      <w:tr>
        <w:trPr>
          <w:trHeight w:val="70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Приозерск қаласының бюджетіне қаланың инфрақұрылымын қолдауға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257000</w:t>
            </w:r>
          </w:p>
        </w:tc>
      </w:tr>
      <w:tr>
        <w:trPr>
          <w:trHeight w:val="360"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абаттандыру мәселелерін шешуге іс-шаралар өткізу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2218995</w:t>
            </w:r>
          </w:p>
        </w:tc>
      </w:tr>
      <w:tr>
        <w:trPr>
          <w:trHeight w:val="70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(республикалық маңызы бар қалалардың) бюджеттеріне Жұмыспен қамту 2020 бағдарламасы шеңберінде елді мекендерді дамытуға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273316</w:t>
            </w:r>
          </w:p>
        </w:tc>
      </w:tr>
      <w:tr>
        <w:trPr>
          <w:trHeight w:val="70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292272</w:t>
            </w:r>
          </w:p>
        </w:tc>
      </w:tr>
      <w:tr>
        <w:trPr>
          <w:trHeight w:val="330"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автомобильдер жолдары басқармасы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2151960</w:t>
            </w:r>
          </w:p>
        </w:tc>
      </w:tr>
      <w:tr>
        <w:trPr>
          <w:trHeight w:val="31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және аудандық маңызы бар жолдарды күрделі жөндеуге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1661232</w:t>
            </w:r>
          </w:p>
        </w:tc>
      </w:tr>
      <w:tr>
        <w:trPr>
          <w:trHeight w:val="67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көлінің жағалауындағы санаторийге кіреберіс автомобиль жолының учаскесін, "Балқаш көлінің жағалауындағы санаторий" объектісін жөндеуге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237188</w:t>
            </w:r>
          </w:p>
        </w:tc>
      </w:tr>
      <w:tr>
        <w:trPr>
          <w:trHeight w:val="40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елді мекендерді дамытуға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253540</w:t>
            </w:r>
          </w:p>
        </w:tc>
      </w:tr>
      <w:tr>
        <w:trPr>
          <w:trHeight w:val="360"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20369849</w:t>
            </w:r>
          </w:p>
        </w:tc>
      </w:tr>
      <w:tr>
        <w:trPr>
          <w:trHeight w:val="31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w:t>
            </w:r>
          </w:p>
        </w:tc>
      </w:tr>
      <w:tr>
        <w:trPr>
          <w:trHeight w:val="31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өңірлік ұйымдардың жарғылық капиталдарын дамытуға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w:t>
            </w:r>
          </w:p>
        </w:tc>
      </w:tr>
      <w:tr>
        <w:trPr>
          <w:trHeight w:val="31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19027621</w:t>
            </w:r>
          </w:p>
        </w:tc>
      </w:tr>
      <w:tr>
        <w:trPr>
          <w:trHeight w:val="31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 құрылысына және қайта жөндеуге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381265</w:t>
            </w:r>
          </w:p>
        </w:tc>
      </w:tr>
      <w:tr>
        <w:trPr>
          <w:trHeight w:val="31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5730199</w:t>
            </w:r>
          </w:p>
        </w:tc>
      </w:tr>
      <w:tr>
        <w:trPr>
          <w:trHeight w:val="31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572285</w:t>
            </w:r>
          </w:p>
        </w:tc>
      </w:tr>
      <w:tr>
        <w:trPr>
          <w:trHeight w:val="70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жобалауға, дамытуға, жайластыруға және (немесе) сатып алуға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2600000</w:t>
            </w:r>
          </w:p>
        </w:tc>
      </w:tr>
      <w:tr>
        <w:trPr>
          <w:trHeight w:val="630"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үйлерін жобалауға, салуға және (немесе) сатып алуға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3468000</w:t>
            </w:r>
          </w:p>
        </w:tc>
      </w:tr>
      <w:tr>
        <w:trPr>
          <w:trHeight w:val="94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дамытуға және тұрғын үйлерін салуға және (немесе) сатып алуға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1046800</w:t>
            </w:r>
          </w:p>
        </w:tc>
      </w:tr>
      <w:tr>
        <w:trPr>
          <w:trHeight w:val="720"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және жайластыруға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1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энергетикасы жүйесін дамытуға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2036772</w:t>
            </w:r>
          </w:p>
        </w:tc>
      </w:tr>
      <w:tr>
        <w:trPr>
          <w:trHeight w:val="630"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1840000</w:t>
            </w:r>
          </w:p>
        </w:tc>
      </w:tr>
      <w:tr>
        <w:trPr>
          <w:trHeight w:val="70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1152300</w:t>
            </w:r>
          </w:p>
        </w:tc>
      </w:tr>
      <w:tr>
        <w:trPr>
          <w:trHeight w:val="31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1029728</w:t>
            </w:r>
          </w:p>
        </w:tc>
      </w:tr>
      <w:tr>
        <w:trPr>
          <w:trHeight w:val="31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800000</w:t>
            </w:r>
          </w:p>
        </w:tc>
      </w:tr>
      <w:tr>
        <w:trPr>
          <w:trHeight w:val="630"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көлінің жағалауындағы санаторий" объектісінің көліктік инфрақұрылымының объектілерін салуға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229728</w:t>
            </w:r>
          </w:p>
        </w:tc>
      </w:tr>
      <w:tr>
        <w:trPr>
          <w:trHeight w:val="31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3265889</w:t>
            </w:r>
          </w:p>
        </w:tc>
      </w:tr>
      <w:tr>
        <w:trPr>
          <w:trHeight w:val="31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40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 жобалауға, салуға және (немесе) сатып алуға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40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502389</w:t>
            </w:r>
          </w:p>
        </w:tc>
      </w:tr>
      <w:tr>
        <w:trPr>
          <w:trHeight w:val="73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502389</w:t>
            </w:r>
          </w:p>
        </w:tc>
      </w:tr>
      <w:tr>
        <w:trPr>
          <w:trHeight w:val="31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763500</w:t>
            </w:r>
          </w:p>
        </w:tc>
      </w:tr>
      <w:tr>
        <w:trPr>
          <w:trHeight w:val="630"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 үшін бюджеттік кредиттер беру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763500</w:t>
            </w:r>
          </w:p>
        </w:tc>
      </w:tr>
      <w:tr>
        <w:trPr>
          <w:trHeight w:val="630"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15"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мүлкіне жөндеу жүргізуге кредит беру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bl>
    <w:bookmarkStart w:name="z21" w:id="9"/>
    <w:p>
      <w:pPr>
        <w:spacing w:after="0"/>
        <w:ind w:left="0"/>
        <w:jc w:val="both"/>
      </w:pPr>
      <w:r>
        <w:rPr>
          <w:rFonts w:ascii="Times New Roman"/>
          <w:b w:val="false"/>
          <w:i w:val="false"/>
          <w:color w:val="000000"/>
          <w:sz w:val="28"/>
        </w:rPr>
        <w:t>
Қарағанды облыстық мәслихатының</w:t>
      </w:r>
      <w:r>
        <w:br/>
      </w:r>
      <w:r>
        <w:rPr>
          <w:rFonts w:ascii="Times New Roman"/>
          <w:b w:val="false"/>
          <w:i w:val="false"/>
          <w:color w:val="000000"/>
          <w:sz w:val="28"/>
        </w:rPr>
        <w:t>
2011 жылғы 29 қарашадағы</w:t>
      </w:r>
      <w:r>
        <w:br/>
      </w:r>
      <w:r>
        <w:rPr>
          <w:rFonts w:ascii="Times New Roman"/>
          <w:b w:val="false"/>
          <w:i w:val="false"/>
          <w:color w:val="000000"/>
          <w:sz w:val="28"/>
        </w:rPr>
        <w:t>
XLI сессиясының N 464 шешіміне</w:t>
      </w:r>
      <w:r>
        <w:br/>
      </w:r>
      <w:r>
        <w:rPr>
          <w:rFonts w:ascii="Times New Roman"/>
          <w:b w:val="false"/>
          <w:i w:val="false"/>
          <w:color w:val="000000"/>
          <w:sz w:val="28"/>
        </w:rPr>
        <w:t>
5 қосымша</w:t>
      </w:r>
    </w:p>
    <w:bookmarkEnd w:id="9"/>
    <w:bookmarkStart w:name="z22" w:id="10"/>
    <w:p>
      <w:pPr>
        <w:spacing w:after="0"/>
        <w:ind w:left="0"/>
        <w:jc w:val="left"/>
      </w:pPr>
      <w:r>
        <w:rPr>
          <w:rFonts w:ascii="Times New Roman"/>
          <w:b/>
          <w:i w:val="false"/>
          <w:color w:val="000000"/>
        </w:rPr>
        <w:t xml:space="preserve"> 
2012 жылға арналған аудандар (облыстық маңызы бар қалалар) бюджеттеріне нысаналы трансферттер</w:t>
      </w:r>
    </w:p>
    <w:bookmarkEnd w:id="10"/>
    <w:p>
      <w:pPr>
        <w:spacing w:after="0"/>
        <w:ind w:left="0"/>
        <w:jc w:val="both"/>
      </w:pPr>
      <w:r>
        <w:rPr>
          <w:rFonts w:ascii="Times New Roman"/>
          <w:b w:val="false"/>
          <w:i w:val="false"/>
          <w:color w:val="ff0000"/>
          <w:sz w:val="28"/>
        </w:rPr>
        <w:t xml:space="preserve">      Ескерту. 5-қосымша жаңа редакцияда - Қарағанды облыстық мәслихатының 2012.11.06 N 101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7"/>
        <w:gridCol w:w="1873"/>
      </w:tblGrid>
      <w:tr>
        <w:trPr>
          <w:trHeight w:val="79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70"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37804978</w:t>
            </w:r>
          </w:p>
        </w:tc>
      </w:tr>
      <w:tr>
        <w:trPr>
          <w:trHeight w:val="31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14692869</w:t>
            </w:r>
          </w:p>
        </w:tc>
      </w:tr>
      <w:tr>
        <w:trPr>
          <w:trHeight w:val="37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20609720</w:t>
            </w:r>
          </w:p>
        </w:tc>
      </w:tr>
      <w:tr>
        <w:trPr>
          <w:trHeight w:val="37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2502389</w:t>
            </w:r>
          </w:p>
        </w:tc>
      </w:tr>
      <w:tr>
        <w:trPr>
          <w:trHeight w:val="31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14692869</w:t>
            </w:r>
          </w:p>
        </w:tc>
      </w:tr>
      <w:tr>
        <w:trPr>
          <w:trHeight w:val="31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97765</w:t>
            </w:r>
          </w:p>
        </w:tc>
      </w:tr>
      <w:tr>
        <w:trPr>
          <w:trHeight w:val="330"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қолдау шараларын іске асыру үшін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58651</w:t>
            </w:r>
          </w:p>
        </w:tc>
      </w:tr>
      <w:tr>
        <w:trPr>
          <w:trHeight w:val="103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өңірлердің экономикалық дамуына жәрдемдесу жөніндегі шараларды іске асыруға ауылдық (селолық) округтерді жайластыру мәселелерін шешуге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39114</w:t>
            </w:r>
          </w:p>
        </w:tc>
      </w:tr>
      <w:tr>
        <w:trPr>
          <w:trHeight w:val="31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72823</w:t>
            </w:r>
          </w:p>
        </w:tc>
      </w:tr>
      <w:tr>
        <w:trPr>
          <w:trHeight w:val="480"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елді мекендерді дамытуға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72823</w:t>
            </w:r>
          </w:p>
        </w:tc>
      </w:tr>
      <w:tr>
        <w:trPr>
          <w:trHeight w:val="330"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3227373</w:t>
            </w:r>
          </w:p>
        </w:tc>
      </w:tr>
      <w:tr>
        <w:trPr>
          <w:trHeight w:val="67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1485386</w:t>
            </w:r>
          </w:p>
        </w:tc>
      </w:tr>
      <w:tr>
        <w:trPr>
          <w:trHeight w:val="67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мұғалімдеріне және мектепке дейінгі ұйымдардың тәрбиешілеріне біліктілік санаты үшін қосымша ақының көлемін ұлғайтуға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732505</w:t>
            </w:r>
          </w:p>
        </w:tc>
      </w:tr>
      <w:tr>
        <w:trPr>
          <w:trHeight w:val="630"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орта және жалпы орта білім беретін мемлекеттік мекемелердегі физика, химия, биология кабинеттерін оқу жабдығымен жарақтандыруға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139298</w:t>
            </w:r>
          </w:p>
        </w:tc>
      </w:tr>
      <w:tr>
        <w:trPr>
          <w:trHeight w:val="94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475496</w:t>
            </w:r>
          </w:p>
        </w:tc>
      </w:tr>
      <w:tr>
        <w:trPr>
          <w:trHeight w:val="630"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"Назарбаев Зияткерлік мектептері" ДБҰ-ның оқу бағдарламалары бойынша біліктілікті арттырудан өткен мұғалімдерге еңбекақыны арттыруға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34112</w:t>
            </w:r>
          </w:p>
        </w:tc>
      </w:tr>
      <w:tr>
        <w:trPr>
          <w:trHeight w:val="420"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елді мекендерді дамытуға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321106</w:t>
            </w:r>
          </w:p>
        </w:tc>
      </w:tr>
      <w:tr>
        <w:trPr>
          <w:trHeight w:val="112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"Саламатты Қазақстан" Денсаулық сақтауды дамытудың 2011-2015 жылдарға арналған мемлекеттік бағдарламасы шеңберінде іс-шараларды іске асыруға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39470</w:t>
            </w:r>
          </w:p>
        </w:tc>
      </w:tr>
      <w:tr>
        <w:trPr>
          <w:trHeight w:val="34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басқармасы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637931</w:t>
            </w:r>
          </w:p>
        </w:tc>
      </w:tr>
      <w:tr>
        <w:trPr>
          <w:trHeight w:val="37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стандарттарын енгізуге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96684</w:t>
            </w:r>
          </w:p>
        </w:tc>
      </w:tr>
      <w:tr>
        <w:trPr>
          <w:trHeight w:val="450"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506060</w:t>
            </w:r>
          </w:p>
        </w:tc>
      </w:tr>
      <w:tr>
        <w:trPr>
          <w:trHeight w:val="450"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көмегін көрсетуге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35187</w:t>
            </w:r>
          </w:p>
        </w:tc>
      </w:tr>
      <w:tr>
        <w:trPr>
          <w:trHeight w:val="34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8008561</w:t>
            </w:r>
          </w:p>
        </w:tc>
      </w:tr>
      <w:tr>
        <w:trPr>
          <w:trHeight w:val="40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шаруашылыққа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4182194</w:t>
            </w:r>
          </w:p>
        </w:tc>
      </w:tr>
      <w:tr>
        <w:trPr>
          <w:trHeight w:val="40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Приозерск қаласының инфрақұрылымын қолдауға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1334056</w:t>
            </w:r>
          </w:p>
        </w:tc>
      </w:tr>
      <w:tr>
        <w:trPr>
          <w:trHeight w:val="40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абаттандыру мәселелерін шешуге іс-шаралар өткізу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2218995</w:t>
            </w:r>
          </w:p>
        </w:tc>
      </w:tr>
      <w:tr>
        <w:trPr>
          <w:trHeight w:val="450"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елді мекендерді дамытуға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273316</w:t>
            </w:r>
          </w:p>
        </w:tc>
      </w:tr>
      <w:tr>
        <w:trPr>
          <w:trHeight w:val="34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62300</w:t>
            </w:r>
          </w:p>
        </w:tc>
      </w:tr>
      <w:tr>
        <w:trPr>
          <w:trHeight w:val="40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Приозерск қаласының инфрақұрылымын қолдауға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62300</w:t>
            </w:r>
          </w:p>
        </w:tc>
      </w:tr>
      <w:tr>
        <w:trPr>
          <w:trHeight w:val="40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шаруашылық басқармасы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356644</w:t>
            </w:r>
          </w:p>
        </w:tc>
      </w:tr>
      <w:tr>
        <w:trPr>
          <w:trHeight w:val="49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Эпизоотияға қарсы іс-шаралар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356644</w:t>
            </w:r>
          </w:p>
        </w:tc>
      </w:tr>
      <w:tr>
        <w:trPr>
          <w:trHeight w:val="40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автомобильдер жолдары басқармасы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2229472</w:t>
            </w:r>
          </w:p>
        </w:tc>
      </w:tr>
      <w:tr>
        <w:trPr>
          <w:trHeight w:val="40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Ауданішілік қала маңындағы қоғамдық жолаушылар тасымалдарын субсидиялау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424518</w:t>
            </w:r>
          </w:p>
        </w:tc>
      </w:tr>
      <w:tr>
        <w:trPr>
          <w:trHeight w:val="70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(қала көшелерін) күрделі және орташа жөндеуден өткізуге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1314226</w:t>
            </w:r>
          </w:p>
        </w:tc>
      </w:tr>
      <w:tr>
        <w:trPr>
          <w:trHeight w:val="690"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көлінің жағалауындағы санаторийге кіреберіс автомобиль жолының учаскесін, "Балқаш көлінің жағалауындағы санаторий" объектісін жөндеуге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237188</w:t>
            </w:r>
          </w:p>
        </w:tc>
      </w:tr>
      <w:tr>
        <w:trPr>
          <w:trHeight w:val="40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елді мекендерді дамытуға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253540</w:t>
            </w:r>
          </w:p>
        </w:tc>
      </w:tr>
      <w:tr>
        <w:trPr>
          <w:trHeight w:val="31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20609720</w:t>
            </w:r>
          </w:p>
        </w:tc>
      </w:tr>
      <w:tr>
        <w:trPr>
          <w:trHeight w:val="31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19660992</w:t>
            </w:r>
          </w:p>
        </w:tc>
      </w:tr>
      <w:tr>
        <w:trPr>
          <w:trHeight w:val="31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Инженерлік-коммуникациялық инфрақұрылымды жобалауға, дамытуға, жайластыруға және (немесе) сатып алуға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3058345</w:t>
            </w:r>
          </w:p>
        </w:tc>
      </w:tr>
      <w:tr>
        <w:trPr>
          <w:trHeight w:val="630"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үйлерін жобалауға, салуға және (немесе) сатып алуға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3853334</w:t>
            </w:r>
          </w:p>
        </w:tc>
      </w:tr>
      <w:tr>
        <w:trPr>
          <w:trHeight w:val="97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бағдарламасы шеңберінде инженерлік коммуникациялық инфрақұрылымдардың дамытуға және тұрғын үйлерін салуға және (немесе) сатып алуға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1163110</w:t>
            </w:r>
          </w:p>
        </w:tc>
      </w:tr>
      <w:tr>
        <w:trPr>
          <w:trHeight w:val="73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және жайластыруға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58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1216643</w:t>
            </w:r>
          </w:p>
        </w:tc>
      </w:tr>
      <w:tr>
        <w:trPr>
          <w:trHeight w:val="37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энергетикасы жүйесін дамытуға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2142136</w:t>
            </w:r>
          </w:p>
        </w:tc>
      </w:tr>
      <w:tr>
        <w:trPr>
          <w:trHeight w:val="31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дамытуға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7181800</w:t>
            </w:r>
          </w:p>
        </w:tc>
      </w:tr>
      <w:tr>
        <w:trPr>
          <w:trHeight w:val="31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шаруашылығын дамытуға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845624</w:t>
            </w:r>
          </w:p>
        </w:tc>
      </w:tr>
      <w:tr>
        <w:trPr>
          <w:trHeight w:val="40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948728</w:t>
            </w:r>
          </w:p>
        </w:tc>
      </w:tr>
      <w:tr>
        <w:trPr>
          <w:trHeight w:val="31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719000</w:t>
            </w:r>
          </w:p>
        </w:tc>
      </w:tr>
      <w:tr>
        <w:trPr>
          <w:trHeight w:val="630"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көлінің жағалауындағы санаторий" объектісінің көліктік инфрақұрылымының объектілерін салуға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229728</w:t>
            </w:r>
          </w:p>
        </w:tc>
      </w:tr>
      <w:tr>
        <w:trPr>
          <w:trHeight w:val="31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2502389</w:t>
            </w:r>
          </w:p>
        </w:tc>
      </w:tr>
      <w:tr>
        <w:trPr>
          <w:trHeight w:val="31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34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үйді жобалауға, салуға және (немесе) сатып алуға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360"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502389</w:t>
            </w:r>
          </w:p>
        </w:tc>
      </w:tr>
      <w:tr>
        <w:trPr>
          <w:trHeight w:val="750"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502389</w:t>
            </w:r>
          </w:p>
        </w:tc>
      </w:tr>
      <w:tr>
        <w:trPr>
          <w:trHeight w:val="43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15"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мүлкіне жөндеу жүргізуге кредит беру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bl>
    <w:bookmarkStart w:name="z23" w:id="11"/>
    <w:p>
      <w:pPr>
        <w:spacing w:after="0"/>
        <w:ind w:left="0"/>
        <w:jc w:val="both"/>
      </w:pPr>
      <w:r>
        <w:rPr>
          <w:rFonts w:ascii="Times New Roman"/>
          <w:b w:val="false"/>
          <w:i w:val="false"/>
          <w:color w:val="000000"/>
          <w:sz w:val="28"/>
        </w:rPr>
        <w:t>
Қарағанды облыстық мәслихатының</w:t>
      </w:r>
      <w:r>
        <w:br/>
      </w:r>
      <w:r>
        <w:rPr>
          <w:rFonts w:ascii="Times New Roman"/>
          <w:b w:val="false"/>
          <w:i w:val="false"/>
          <w:color w:val="000000"/>
          <w:sz w:val="28"/>
        </w:rPr>
        <w:t>
2011 жылғы 29 қарашадағы</w:t>
      </w:r>
      <w:r>
        <w:br/>
      </w:r>
      <w:r>
        <w:rPr>
          <w:rFonts w:ascii="Times New Roman"/>
          <w:b w:val="false"/>
          <w:i w:val="false"/>
          <w:color w:val="000000"/>
          <w:sz w:val="28"/>
        </w:rPr>
        <w:t>
XLI сессиясының N 464 шешіміне</w:t>
      </w:r>
      <w:r>
        <w:br/>
      </w:r>
      <w:r>
        <w:rPr>
          <w:rFonts w:ascii="Times New Roman"/>
          <w:b w:val="false"/>
          <w:i w:val="false"/>
          <w:color w:val="000000"/>
          <w:sz w:val="28"/>
        </w:rPr>
        <w:t>
6 қосымша</w:t>
      </w:r>
    </w:p>
    <w:bookmarkEnd w:id="11"/>
    <w:bookmarkStart w:name="z24" w:id="12"/>
    <w:p>
      <w:pPr>
        <w:spacing w:after="0"/>
        <w:ind w:left="0"/>
        <w:jc w:val="left"/>
      </w:pPr>
      <w:r>
        <w:rPr>
          <w:rFonts w:ascii="Times New Roman"/>
          <w:b/>
          <w:i w:val="false"/>
          <w:color w:val="000000"/>
        </w:rPr>
        <w:t xml:space="preserve"> 
2012 жылға арналған облыстық бюджетті орындау барысында секвестрлеуге жатпайтын облыстық бюджеттік бағдарламалардың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721"/>
        <w:gridCol w:w="700"/>
        <w:gridCol w:w="12068"/>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r>
      <w:tr>
        <w:trPr>
          <w:trHeight w:val="6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r>
      <w:tr>
        <w:trPr>
          <w:trHeight w:val="45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r>
      <w:tr>
        <w:trPr>
          <w:trHeight w:val="6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r>
      <w:tr>
        <w:trPr>
          <w:trHeight w:val="12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r>
      <w:tr>
        <w:trPr>
          <w:trHeight w:val="6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r>
      <w:tr>
        <w:trPr>
          <w:trHeight w:val="3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r>
      <w:tr>
        <w:trPr>
          <w:trHeight w:val="6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 алдын алу және оған қарсы күрес жөніндегі іс-шараларды іске асыру</w:t>
            </w:r>
          </w:p>
        </w:tc>
      </w:tr>
      <w:tr>
        <w:trPr>
          <w:trHeight w:val="9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жүйкесінің бұзылуынан және мінез-құлқының бұзылуынан, оның ішінде жүйкеге әсер ететін заттарды қолдануға байланысты зардап шегетін адамдарға медициналық көмек көрсету</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r>
      <w:tr>
        <w:trPr>
          <w:trHeight w:val="75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амбулаторлық деңгейде дәрілік заттармен және мамандандырылған балалар және емдік тамақ өнімдерімен қамтамасыз ету</w:t>
            </w:r>
          </w:p>
        </w:tc>
      </w:tr>
      <w:tr>
        <w:trPr>
          <w:trHeight w:val="6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 туберкулез ауруларына қарсы препараттармен қамтамасыз ету</w:t>
            </w:r>
          </w:p>
        </w:tc>
      </w:tr>
      <w:tr>
        <w:trPr>
          <w:trHeight w:val="3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r>
      <w:tr>
        <w:trPr>
          <w:trHeight w:val="40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химиялық препараттармен қамтамасыз ету</w:t>
            </w:r>
          </w:p>
        </w:tc>
      </w:tr>
      <w:tr>
        <w:trPr>
          <w:trHeight w:val="102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w:t>
            </w:r>
          </w:p>
        </w:tc>
      </w:tr>
      <w:tr>
        <w:trPr>
          <w:trHeight w:val="73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ауыратындарды емдеу кезінде қанның ұюы факторларымен қамтамасыз ету</w:t>
            </w:r>
          </w:p>
        </w:tc>
      </w:tr>
      <w:tr>
        <w:trPr>
          <w:trHeight w:val="73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r>
      <w:tr>
        <w:trPr>
          <w:trHeight w:val="3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r>
      <w:tr>
        <w:trPr>
          <w:trHeight w:val="70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r>
      <w:tr>
        <w:trPr>
          <w:trHeight w:val="73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r>
      <w:tr>
        <w:trPr>
          <w:trHeight w:val="103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r>
      <w:tr>
        <w:trPr>
          <w:trHeight w:val="73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r>
      <w:tr>
        <w:trPr>
          <w:trHeight w:val="6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r>
    </w:tbl>
    <w:bookmarkStart w:name="z25" w:id="13"/>
    <w:p>
      <w:pPr>
        <w:spacing w:after="0"/>
        <w:ind w:left="0"/>
        <w:jc w:val="both"/>
      </w:pPr>
      <w:r>
        <w:rPr>
          <w:rFonts w:ascii="Times New Roman"/>
          <w:b w:val="false"/>
          <w:i w:val="false"/>
          <w:color w:val="000000"/>
          <w:sz w:val="28"/>
        </w:rPr>
        <w:t>
Қарағанды облыстық мәслихатының</w:t>
      </w:r>
      <w:r>
        <w:br/>
      </w:r>
      <w:r>
        <w:rPr>
          <w:rFonts w:ascii="Times New Roman"/>
          <w:b w:val="false"/>
          <w:i w:val="false"/>
          <w:color w:val="000000"/>
          <w:sz w:val="28"/>
        </w:rPr>
        <w:t>
2011 жылғы 29 қарашадағы</w:t>
      </w:r>
      <w:r>
        <w:br/>
      </w:r>
      <w:r>
        <w:rPr>
          <w:rFonts w:ascii="Times New Roman"/>
          <w:b w:val="false"/>
          <w:i w:val="false"/>
          <w:color w:val="000000"/>
          <w:sz w:val="28"/>
        </w:rPr>
        <w:t>
XLI сессиясының N 464 шешіміне</w:t>
      </w:r>
      <w:r>
        <w:br/>
      </w:r>
      <w:r>
        <w:rPr>
          <w:rFonts w:ascii="Times New Roman"/>
          <w:b w:val="false"/>
          <w:i w:val="false"/>
          <w:color w:val="000000"/>
          <w:sz w:val="28"/>
        </w:rPr>
        <w:t>
7 қосымша</w:t>
      </w:r>
    </w:p>
    <w:bookmarkEnd w:id="13"/>
    <w:bookmarkStart w:name="z26" w:id="14"/>
    <w:p>
      <w:pPr>
        <w:spacing w:after="0"/>
        <w:ind w:left="0"/>
        <w:jc w:val="left"/>
      </w:pPr>
      <w:r>
        <w:rPr>
          <w:rFonts w:ascii="Times New Roman"/>
          <w:b/>
          <w:i w:val="false"/>
          <w:color w:val="000000"/>
        </w:rPr>
        <w:t xml:space="preserve"> 
2012 жылға арналған аудандардың (облыстық маңызы бар қалалардың) бюджеттерін орындау барысында секвестрлеуге жатпайтын жергілікті бюджеттік бағдарламалардың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698"/>
        <w:gridCol w:w="719"/>
        <w:gridCol w:w="12011"/>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білім бөлімі</w:t>
            </w:r>
          </w:p>
        </w:tc>
      </w:tr>
      <w:tr>
        <w:trPr>
          <w:trHeight w:val="34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6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31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