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984b" w14:textId="9ea9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қаласының 2011-2013 жылдарға арналған бюджеті туралы" Қарағанды қалалық мәслихатының XLІІІ сессиясының 2010 жылғы 23 желтоқсандағы N 442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IV шақырылған XLVII сессиясының 2011 жылғы 30 наурыздағы N 483 шешімі. Қарағанды қаласының Әділет басқармасында 2011 жылғы 15 сәуірде N 8-1-131 тіркелді. Қолданылу мерзімінің өтуіне байланысты өз әрекетін тоқтатты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"Қарағанды қалалық мәслихатының 2010 жылғы 23 желтоқсандағы XLІІІ сессиясының "Қарағанды қаласының 2011-2013 жылдарға арналған бюджеті туралы" N 442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8-1-121 тіркелген, "Взгляд на события" газетінің 2010 жылғы 31 желтоқсандағы N 148 (752) жарияланған),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тармақша 1)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кірістер – 29 622 714 мың теңге;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cалықтық түсімдер бойынша - 16 810 384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cалықтық емес түсімдер бойынша – 89 977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түсімдері бойынша – 1 307 481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– 11 414 872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тармақша 2)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шығындар – 33 431 851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тармақша 4)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бюджет тапшылығы – 3 862 637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тармақша 5)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"5) бюджет тапшылығын қаржыландыру – 3 862 637 мың теңге;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3 711 085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678 145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829 697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Қарағанды қаласы әкімдігінің 2011 жылға арналған резерві 357 760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2011 жылғы 1 қаңтардан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09"/>
        <w:gridCol w:w="1991"/>
      </w:tblGrid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 шақырылған 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 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Рахымбергенов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хатшысының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Камалиев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 сессиясының N 483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сессиясының N 442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2011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45"/>
        <w:gridCol w:w="1080"/>
        <w:gridCol w:w="1080"/>
        <w:gridCol w:w="6264"/>
        <w:gridCol w:w="26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щеңберінде инженерлік коммуникациялық инфрақұрылымдардың дамуы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782"/>
        <w:gridCol w:w="1899"/>
        <w:gridCol w:w="1899"/>
        <w:gridCol w:w="3364"/>
        <w:gridCol w:w="3018"/>
      </w:tblGrid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619"/>
        <w:gridCol w:w="619"/>
        <w:gridCol w:w="619"/>
        <w:gridCol w:w="4264"/>
        <w:gridCol w:w="5560"/>
      </w:tblGrid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 сессиясының N 483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сессиясының N 442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 бюджетінің түсімдері мен шығыстары құрамында ескерілген облыстық бюджеттен нысаналы трансферттер және бюджеттік несиелер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7"/>
        <w:gridCol w:w="3643"/>
      </w:tblGrid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мультимедиалық кабинеттер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кадрларды кәсіптік даярлауға, қайта даярлауға және біліктілігін арттыруға, жалақыны ішінара субсидиялауға, кәсіпкерлікке үйретуге, қоныс аударуға, субсидиялар беруге, жұмыспен қамту орталықтарын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күрделі және орташа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жайластыру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инженерлік-коммуникациялық инфрақұрылымдардың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салуға, қайта жаңартуға және 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 сессиясының N 483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сессиясының N 442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2011 жылға арналған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545"/>
        <w:gridCol w:w="1323"/>
        <w:gridCol w:w="1323"/>
        <w:gridCol w:w="5295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