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61a3" w14:textId="b4e6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2011-2013 жылдарға арналған бюджеті туралы" Қарағанды қалалық мәслихатының XLІІІ сессиясының 2010 жылғы 23 желтоқсандағы N 442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LV сессиясының 2011 жылғы 5 қазандағы N 586 шешімі. Қарағанды қаласының Әділет басқармасында 2011 жылғы 13 қазанда N 8-1-140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қалалық мәслихатының 2010 жылғы 23 желтоқсандағы XLІІІ сессиясының "Қарағанды қаласының 2011-2013 жылдарға арналған бюджеті туралы" N 442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8-1-121 тіркелген, "Взгляд на события" газетінің 2010 жылғы 31 желтоқсандағы N 148 (752) жарияланған), оған Қарағанды қалалық мәслихатының XLVІІ сессиясының 2011 жылғы 30 наурыздағы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483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8-1-131 тіркелген, "Взгляд на события" газетінің 2011 жылғы 20 сәуірдегі N 046 (798) жарияланған), Қарағанды қалалық мәслихатының XLVIII сессиясының 2011 жылғы 11 мамырдағы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497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8-1-133 тіркелген, "Взгляд на события" газетінің 2011 жылғы 25 мамырдағы N 062 (814) жарияланған), Қарағанды қалалық мәслихатының LII сессиясының 2011 жылғы 10 тамыздағы "Қарағанды қаласының 2011 – 2013 жылдарға арналған бюджеті туралы" Қарағанды қалалық мәслихатының XLІІІ сессиясының 2010 жылғы 23 желтоқсандағы N 442 шешіміне өзгертулер енгізу туралы" N 556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8-1-138 тіркелген, "Взгляд на события" газетінің 2011 жылғы 24 тамыздағы N 100 (852)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"31 149 218" саны "31 324 242"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"17 677 791" саны "17 710 383"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"1 571 049" саны "1 446 673"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"11 810 401" саны "12 077 209"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"34 650 155" саны "34 820 627"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"3 654 437" саны "3 649 885"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"3 654 437" саны "3 649 885"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"3 502 885" саны "3 498 333"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2011 жылғы 1 қаңтардан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24"/>
        <w:gridCol w:w="2776"/>
      </w:tblGrid>
      <w:tr>
        <w:trPr>
          <w:trHeight w:val="30" w:hRule="atLeast"/>
        </w:trPr>
        <w:tc>
          <w:tcPr>
            <w:tcW w:w="9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шақырылған 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LV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 сессиясының N 586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2011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54"/>
        <w:gridCol w:w="1104"/>
        <w:gridCol w:w="1104"/>
        <w:gridCol w:w="6133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7"/>
        <w:gridCol w:w="1817"/>
        <w:gridCol w:w="3218"/>
        <w:gridCol w:w="3420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867"/>
        <w:gridCol w:w="867"/>
        <w:gridCol w:w="3833"/>
        <w:gridCol w:w="4999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-3649885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 сессиясының N 586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бюджетінің түсімдері мен шығыстары құрамында ескерілген облыстық бюджеттен нысаналы трансферттер және бюджеттік несиелер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7"/>
        <w:gridCol w:w="3643"/>
      </w:tblGrid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беретін мемлекеттік мекемелерде лингафондық және мультимедиалық кабинеттер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кадрларды кәсіптік даярлауға, қайта даярлауға және біліктілігін арттыруға, жалақыны ішінара субсидиялауға, кәсіпкерлікке үйретуге, қоныс аударуға, субсидиялар беруге, жұмыспен қамту орталықтарын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және аудан ішіндегі тасымалдар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оқушыға арналған 120 орындық жататын корпусы бар химиялық-биологиялық бағыттары бойынша интеллектуалды мектепке инженерлік желілер құруға ЖСҚ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салуға, қайта жаңартуға және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 сессиясының N 586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сессиясының N 442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2011 жылға арналған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545"/>
        <w:gridCol w:w="1323"/>
        <w:gridCol w:w="1323"/>
        <w:gridCol w:w="5295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