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230c" w14:textId="52e2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Президентін, Парламент Мәжілісі және мәслихаттар депутаттарын сайлау кезінде үгіттік баспа материалдарын орналастыру орындарын, сайлаушылармен кездесу үшін үй-жайларды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2011 жылғы 1 желтоқсандағы N 55/01 қаулысы. Қарағанды қаласының Әділет басқармасында 2011 жылғы 2 желтоқсанда N 8-1-143 тіркелді. Күші жойылды - Қарағанды қалаcының әкімдігінің 2014 жылғы 13 тамыздағы N 33/08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қалаcының әкімдігінің 13.08.2014 N 33/08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Президенттігіне, Парламент Мәжілісі және мәслихаттар депутаттарына үміткерлердің сайлаушылармен кездесуі үшін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сайлау комиссиясымен бірлесіп (Е.Р. Асаинов – келісім бойынша)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Қазыбек би атындағы ауданның әкімі Ж.М. Ысқақовқа және Октябрь ауданының әкімі Н.Е. Әубәкіровке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Қарағанды қаласы әкімдігінің 2011 жылғы 17 ақпандағы "Қазақстан Республикасының Президентін сайлау кезінде үгіттік баспа материалдарын орналастыру орындарын, сайлаушылармен кездесу үшін үй-жайларды анықтау туралы" N 07/01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актілердің мемлекеттік тіркеу Тізіміне - 18 ақпан 2011 жылы N 8-1-129 болып тіркелген, 2011 жылғы 24 ақпандағы "Орталық Қазақстан" газетінің N 22, 2011 жылғы 24 ақпандағы "Индустриальная Караганда" газетінің N 30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қаласының әкімі                  Б. Әбдішев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55/01 қаулысына 1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 бойынша</w:t>
      </w:r>
      <w:r>
        <w:br/>
      </w:r>
      <w:r>
        <w:rPr>
          <w:rFonts w:ascii="Times New Roman"/>
          <w:b/>
          <w:i w:val="false"/>
          <w:color w:val="000000"/>
        </w:rPr>
        <w:t>
сайлаушылармен кездесуге арналған үй-жайлардың мекенжайлары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407"/>
        <w:gridCol w:w="6180"/>
        <w:gridCol w:w="3739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Үй-жайлардың мекенжайы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көлемi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Е.А. Бөкетов атындағы Қарағанды мемлекеттік университетінің химия факультетінің акт залы, Мұқанов көшесі, 41 (келісім бойынша)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орын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Саңыраулар мәдениет үйінің акт залы, Н. Әбдіров даңғылы, 31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орын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 кәсіби лицейдің акт залы, Баженов көшесі, 169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орын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және білім қызметкерлерінің біліктілігін арттыру және қайта даярлау институтының акт залы, Жәнібеков көшесі, 42 (келісім бойынша)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орын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Д.А. Қонаев атындағы колледждің акт залы, Ермеков көшесі, 28 (келісім бойынша)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орын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"Молодежный" мәдениет сарайының залы, 22 ықшамаудан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орын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"Темiржолшылар" мәдениет сарайының залы, М. Мәметова көшесі, 111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орын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Майқұдық мәдениет сарайының кіші залы, Магнитогорская көшесі, 19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орын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55/01 қаулысына 2 қосымша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 бойынша</w:t>
      </w:r>
      <w:r>
        <w:br/>
      </w:r>
      <w:r>
        <w:rPr>
          <w:rFonts w:ascii="Times New Roman"/>
          <w:b/>
          <w:i w:val="false"/>
          <w:color w:val="000000"/>
        </w:rPr>
        <w:t>
баспа материалдарды орналастыру орындарының орналасуы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676"/>
        <w:gridCol w:w="7760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Үгiттiк баспа материалдарын орналастыру үшін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 бойынша "Монша" аялдамасындағы музыкалық комедия театрының ақпараттық қалқаны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Құрылысшылар даңғылындағы "Сарыарқа" кинотеатрының жанындағы,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Степной-3 ықшамауданы, "Турист" дүкенi аялдамасындағы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Ерубаев көшесі - Бейбiтшiлiк бульвары қиылысындағы Қ. Байжанов атындағы концерттiк бiрлестiктiң ақпараттық қалқандары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даңғылындағы кеншілер мәдениет сарайы жанындағы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даңғылындағы С. Сейфуллин атындағы қазақ драма театрының алдындағы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Құрылысшылар даңғылы бойынша "Емхана" аялдамасындағы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Станиславский атындағы орыс драма театрының алдындағы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даңғылындағы Қ. Байжанов атындағы концерт залының алдындағы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(Қазыбек би атындағы аудан)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даңғылындағы "Грандстор" сауда үйінің алдындағы жарнама қалқаны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"Ботагөз" кинотеатрының ауданындағы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"Ұмай" сауда үйінің алдындағы ақпараттық қалқан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Автобекеттегі ақпараттық қалқан, 21 ықшамаудан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Автобекеттегі ақпараттық қалқан, 23 ықшамаудан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Мануильский көшесі, 6 бойынша, ақпараттық қалқан (Сұрыптау)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(Октябрь ауданы)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битон бұиымдары зауытының жанындағы ақпараттық қалқан (Узенка поселкесі)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