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bcde" w14:textId="c39b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2011-2013 жылдарға арналған бюджеті туралы" Қарағанды қалалық мәслихатының XLІІІ сессиясының 2010 жылғы 23 желтоқсандағы N 442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LVIII сессиясының 2011 жылғы 2 желтоқсандағы N 604 шешімі. Қарағанды қаласының Әділет басқармасында 2011 жылғы 8 желтоқсанда N 8-1-144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қалалық мәслихатының 2010 жылғы 23 желтоқсандағы XLІІІ сессиясының "Қарағанды қаласының 2011-2013 жылдарға арналған бюджеті туралы" N 442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8-1-121 тіркелген, "Взгляд на события" газетінің 2010 жылғы 31 желтоқсандағы N 148 (752) жарияланған), оған Қарағанды қалалық мәслихатының XLVІІ сессиясының 2011 жылғы 30 наурыздағы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483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8-1-131 тіркелген, "Взгляд на события" газетінің 2011 жылғы 20 сәуірдегі N 046 (798) жарияланған), Қарағанды қалалық мәслихатының XLVIII сессиясының 2011 жылғы 11 мамырдағы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497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8-1-133 тіркелген, "Взгляд на события" газетінің 2011 жылғы 25 мамырдағы N 062 (814) жарияланған), Қарағанды қалалық мәслихатының LII сессиясының 2011 жылғы 10 тамыздағы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556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8-1-138 тіркелген, "Взгляд на события" газетінің 2011 жылғы 24 тамыздағы N 100 (852) жарияланған), Қарағанды қалалық мәслихатының LV сессиясының 2011 жылғы 5 қазандағы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586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8-1-140 тіркелген, "Взгляд на события" газетінің 2011 жылғы 19 қазандағы N 121 (873) жарияланған), Қарағанды қалалық мәслихатының LVII сессиясының 2011 жылғы 7 қарашадағы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598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8-1-142 тіркелген, "Взгляд на события" газетінің 2011 жылғы 16 қарашадағы N 134 (886) жарияланған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"34 080 335" саны "34 121 904"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"17 710 383" саны "17 626 524"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"89 977" саны "110 410"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"1 446 673" саны "1 520 609"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"14 833 302" саны "14 864 361"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"36 769 373" саны "36 810 956"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"2 842 538" саны "2 842 552"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"2 842 538" саны "2 842 552"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"3 498 333" саны "3 548 587"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"1 485 492" саны "1 535 732"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2011 жылғы 1 қаңтардан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38"/>
        <w:gridCol w:w="2062"/>
      </w:tblGrid>
      <w:tr>
        <w:trPr>
          <w:trHeight w:val="30" w:hRule="atLeast"/>
        </w:trPr>
        <w:tc>
          <w:tcPr>
            <w:tcW w:w="10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LVIII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желтоқсандағы LVIII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XLIII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2011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54"/>
        <w:gridCol w:w="1104"/>
        <w:gridCol w:w="1104"/>
        <w:gridCol w:w="6133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7"/>
        <w:gridCol w:w="1817"/>
        <w:gridCol w:w="3218"/>
        <w:gridCol w:w="3420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619"/>
        <w:gridCol w:w="619"/>
        <w:gridCol w:w="4264"/>
        <w:gridCol w:w="5560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желтоқсандағы LVIII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XLIII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бюджетінің түсімдері мен шығыстары құрамында ескерілген облыстық бюджеттен нысаналы трансферттер және бюджеттік несиелер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7"/>
        <w:gridCol w:w="3643"/>
      </w:tblGrid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стандарттарын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бағдарламасы шеңберінде жеке кәсіпкерлікті қолдауға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және аудан ішіндегі тасымалдар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Мәдениетті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ҚР - дағы тұрғын үй құрылысының 2011-2014 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Жұмыспен қамту - 2020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оқушыға арналған 120 орындық жатын корпусы бар химиялық-биологиялық бағыттары бойынша интеллектуалды мектепке инженерлік желілер құруға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салуға, қайта жаңартуға және қалпына келтіруге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желтоқсандағы LVIII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 XLIII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2011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545"/>
        <w:gridCol w:w="1323"/>
        <w:gridCol w:w="1323"/>
        <w:gridCol w:w="5295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