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c8193" w14:textId="65c81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арналған қоғамдық жұмыстарды ұйымдастыратын Қарағанды қаласы кәсiпорындарының, ұйымдарының, мекемелерiнiң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қаласы әкімдігінің 2011 жылғы 29 желтоқсандағы N 64/03 қаулысы. Қарағанды қаласының Әділет басқармасында 2012 жылғы 10 қаңтарда N 8-1-149 тіркелді. Күші жойылды - Қарағанды қаласы әкімдігінің 2012 жылғы 25 желтоқсандағы N 14/151 қаулысымен</w:t>
      </w:r>
    </w:p>
    <w:p>
      <w:pPr>
        <w:spacing w:after="0"/>
        <w:ind w:left="0"/>
        <w:jc w:val="both"/>
      </w:pPr>
      <w:r>
        <w:rPr>
          <w:rFonts w:ascii="Times New Roman"/>
          <w:b w:val="false"/>
          <w:i w:val="false"/>
          <w:color w:val="ff0000"/>
          <w:sz w:val="28"/>
        </w:rPr>
        <w:t xml:space="preserve">      Ескерту. Күші жойылды - Қарағанды қаласы әкімдігінің 2012.12.25 N 14/151 (ресми жарияланғаннан кейін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20 бабына</w:t>
      </w:r>
      <w:r>
        <w:rPr>
          <w:rFonts w:ascii="Times New Roman"/>
          <w:b w:val="false"/>
          <w:i w:val="false"/>
          <w:color w:val="000000"/>
          <w:sz w:val="28"/>
        </w:rPr>
        <w:t xml:space="preserve"> және Қазақстан Республикасы Үкiметiнiң 2001 жылғы 19 маусымдағы "Халықты жұмыспен қамту туралы" Қазақстан Республикасының 2001 жылғы 23 қаңтардағы Заңын iске асыру жөнiндегi шаралар туралы" N 836 </w:t>
      </w:r>
      <w:r>
        <w:rPr>
          <w:rFonts w:ascii="Times New Roman"/>
          <w:b w:val="false"/>
          <w:i w:val="false"/>
          <w:color w:val="000000"/>
          <w:sz w:val="28"/>
        </w:rPr>
        <w:t>қаулысымен</w:t>
      </w:r>
      <w:r>
        <w:rPr>
          <w:rFonts w:ascii="Times New Roman"/>
          <w:b w:val="false"/>
          <w:i w:val="false"/>
          <w:color w:val="000000"/>
          <w:sz w:val="28"/>
        </w:rPr>
        <w:t xml:space="preserve"> бекiтiлген қоғамдық жұмыстарды ұйымдастыру мен қаржыландырудың ережесiне сәйкес, Қарағанды қаласының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2012 жылға арналған қоғамдық жұмыстарды ұйымдастыратын Қарағанды қаласы кәсiпорындарының, ұйымдарының, мекемелерiнiң тiзбесi, жұмыс түрлерi мен көлемдерi, қаржыландыру көзi мен қатысу мерзiмi қосымшаға сәйкес бекiтiлсiн.</w:t>
      </w:r>
      <w:r>
        <w:br/>
      </w:r>
      <w:r>
        <w:rPr>
          <w:rFonts w:ascii="Times New Roman"/>
          <w:b w:val="false"/>
          <w:i w:val="false"/>
          <w:color w:val="000000"/>
          <w:sz w:val="28"/>
        </w:rPr>
        <w:t>
</w:t>
      </w:r>
      <w:r>
        <w:rPr>
          <w:rFonts w:ascii="Times New Roman"/>
          <w:b w:val="false"/>
          <w:i w:val="false"/>
          <w:color w:val="000000"/>
          <w:sz w:val="28"/>
        </w:rPr>
        <w:t>
      2. Қоғамдық жұмысқа қатысатын азаматтардың еңбекақысы айына екi ең төменгi еңбекақы мөлшерiнде бекiтiлсiн.</w:t>
      </w:r>
      <w:r>
        <w:br/>
      </w:r>
      <w:r>
        <w:rPr>
          <w:rFonts w:ascii="Times New Roman"/>
          <w:b w:val="false"/>
          <w:i w:val="false"/>
          <w:color w:val="000000"/>
          <w:sz w:val="28"/>
        </w:rPr>
        <w:t>
</w:t>
      </w:r>
      <w:r>
        <w:rPr>
          <w:rFonts w:ascii="Times New Roman"/>
          <w:b w:val="false"/>
          <w:i w:val="false"/>
          <w:color w:val="000000"/>
          <w:sz w:val="28"/>
        </w:rPr>
        <w:t>
      3. Уәкiлеттi орган "Қарағанды қаласының жұмыспен қамту және әлеуметтiк бағдарламалар бөлiмi" мемлекеттiк мекемесi (Ысқақов Ж.Б.) жұмыс берушiлермен қоғамдық жұмыстарды орындауға үлгiлiк шарттар жасасын.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Қарағанды қаласы әкiмiнiң орынбасары И.Ю. Любарскаяға жүктелсiн.</w:t>
      </w:r>
      <w:r>
        <w:br/>
      </w:r>
      <w:r>
        <w:rPr>
          <w:rFonts w:ascii="Times New Roman"/>
          <w:b w:val="false"/>
          <w:i w:val="false"/>
          <w:color w:val="000000"/>
          <w:sz w:val="28"/>
        </w:rPr>
        <w:t>
</w:t>
      </w:r>
      <w:r>
        <w:rPr>
          <w:rFonts w:ascii="Times New Roman"/>
          <w:b w:val="false"/>
          <w:i w:val="false"/>
          <w:color w:val="000000"/>
          <w:sz w:val="28"/>
        </w:rPr>
        <w:t>
      5. Осы қаулы ресми жарияланғаннан кейін қолданысқа енгiзiледi және 2012 жылғы 1 қаңтардан бастап пайда болған қатынастарға таратылады.</w:t>
      </w:r>
    </w:p>
    <w:bookmarkEnd w:id="0"/>
    <w:p>
      <w:pPr>
        <w:spacing w:after="0"/>
        <w:ind w:left="0"/>
        <w:jc w:val="both"/>
      </w:pPr>
      <w:r>
        <w:rPr>
          <w:rFonts w:ascii="Times New Roman"/>
          <w:b w:val="false"/>
          <w:i/>
          <w:color w:val="000000"/>
          <w:sz w:val="28"/>
        </w:rPr>
        <w:t>      Қала әкімі                                 Б. Әбдішев</w:t>
      </w:r>
    </w:p>
    <w:bookmarkStart w:name="z7" w:id="1"/>
    <w:p>
      <w:pPr>
        <w:spacing w:after="0"/>
        <w:ind w:left="0"/>
        <w:jc w:val="both"/>
      </w:pPr>
      <w:r>
        <w:rPr>
          <w:rFonts w:ascii="Times New Roman"/>
          <w:b w:val="false"/>
          <w:i w:val="false"/>
          <w:color w:val="000000"/>
          <w:sz w:val="28"/>
        </w:rPr>
        <w:t>
Қарағанды қаласы әкімдігінің</w:t>
      </w:r>
      <w:r>
        <w:br/>
      </w:r>
      <w:r>
        <w:rPr>
          <w:rFonts w:ascii="Times New Roman"/>
          <w:b w:val="false"/>
          <w:i w:val="false"/>
          <w:color w:val="000000"/>
          <w:sz w:val="28"/>
        </w:rPr>
        <w:t>
2011 жылғы 29 желтоқсан</w:t>
      </w:r>
      <w:r>
        <w:br/>
      </w:r>
      <w:r>
        <w:rPr>
          <w:rFonts w:ascii="Times New Roman"/>
          <w:b w:val="false"/>
          <w:i w:val="false"/>
          <w:color w:val="000000"/>
          <w:sz w:val="28"/>
        </w:rPr>
        <w:t>
N 64/03 қаулысына қосымша</w:t>
      </w:r>
    </w:p>
    <w:bookmarkEnd w:id="1"/>
    <w:bookmarkStart w:name="z8" w:id="2"/>
    <w:p>
      <w:pPr>
        <w:spacing w:after="0"/>
        <w:ind w:left="0"/>
        <w:jc w:val="left"/>
      </w:pPr>
      <w:r>
        <w:rPr>
          <w:rFonts w:ascii="Times New Roman"/>
          <w:b/>
          <w:i w:val="false"/>
          <w:color w:val="000000"/>
        </w:rPr>
        <w:t xml:space="preserve"> 
2012 жылға арналған қоғамдық жұмыстарды ұйымдастыратын Қарағанды қаласы кәсіпорындарының, ұйымдарының, мекемелерінің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2185"/>
        <w:gridCol w:w="1211"/>
        <w:gridCol w:w="2093"/>
        <w:gridCol w:w="2043"/>
        <w:gridCol w:w="2267"/>
        <w:gridCol w:w="1272"/>
        <w:gridCol w:w="2268"/>
      </w:tblGrid>
      <w:tr>
        <w:trPr>
          <w:trHeight w:val="7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Мекемелердің атауы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мерзімі, ай</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жағдайлары</w:t>
            </w:r>
          </w:p>
        </w:tc>
      </w:tr>
      <w:tr>
        <w:trPr>
          <w:trHeight w:val="20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коммуналдық шаруашылық" коммуналдық мемлекеттік кәсіпорыны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көркейту және көгалдандыру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2 305 260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26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демалыс бақтарының басқармасы" коммуналдық мемлекеттік қазыналық кәсіпорны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көгалдандыру, аймақтарды тазалау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2 305 260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13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жарық" коммуналдық мемлекеттік кәсіпорны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беру желілерін күтіп ұстау бойынша жұмыс</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1 536 840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9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 әкімінің аппараты"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 көркейту, бос жерлерді санитарлық тазарту, парктер мен скверлерді жинау, тұрғын үйлердің техникалық жағдайын тексеру, лифтілік шаруашылықты түгендеу, газ тарату қондырғыларын тексеру, мұрағатқа тапсырылатын құжаттарды өңдеу, құжаттарды көбейту және тарату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6 301 044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66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 әкімінің аппараты"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 көркейту, бос жерлерді санитарлық тазарту, парктер мен скверлерді жинау, тұрғын үйлердің техникалық жағдайын тексеру, лифтілік шаруашылықты түгендеу, газ тарату қондырғыларын және ауданды жарықпен безендіруді тексеру, іс жүргізу мен ауданның әлеуметтік картасын жасау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7 069 464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10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жөңдеу, көбейту және тарату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4 610 520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26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Қазыбек би атындағы ауданы бойынша салық басқармасы"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Тұрғындармен жұмыс, көлік құралдарына, мүлікке салық төлеу бойынша түбіртектерін және хабарламаларын тарату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1 921 050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26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Октябрь ауданы бойынша салық басқармасы"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Тұрғындармен жұмыс, көлік құралдарына, мүлікке салық төлеу бойынша түбіртектерін және хабарламаларын тарату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1 921 050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9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"Шахтер" коммуналдық мемлекеттік қазыналық кәсіпорны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бойынша аула клубтарында жасөспірімдермен және жастармен жұмыс, іргелес аумақты тазалау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2 305 260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26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Қазыбек би атындағы ауданның қорғаныс істері жөніндегі бөлімі"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 қатарына шақыру бойынша халықпен жұмыс жүргізуге көмек көрсету, шақыру қағазын жеткізу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2 689 470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23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Октябрь ауданының қорғаныс істері жөніндегі бөлімі"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 қатарына шақыру бойынша халықпен жұмыс жүргізуге көмек көрсету, шақыру қағазын жеткізу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2 689 470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36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органдарында құжаттарды өңдеу бойынша жұмыс, жылжымайтын мүлік тіркелімінің электрондық мұрағатын қалыптастыру бойынша жұмыстарды орындау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7 684 200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36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тұрғын үй коммуналдық шаруашылығы, жолаушылар көлігі және автомобиль жолдары бөлімі"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мен жүкті тасымалдау келісімшартын жасау жөніндегі, тұрғын үй алуға кезекке қою бойынша құжаттарды өңдеу, құжаттар тарату, мұрағат құжаттарын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1 921 050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3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саясат бөлімі"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ұйымдары мен ұлттық - мәдени орталықтардың мәліметтер базасымен жұмыс жүргізу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1 383 156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19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сәулет және қала құрылысы бөлімі"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база жүргізу, құжаттарды өңдеу жұмыстары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1 921 050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19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жер қатынастар бөлімі"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Тізілімдер мен хабарландыру хаттарды дайындау жұмысы, мұрағатқа тапсырылатын 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1 536 840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16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кәсіпкерлік бөлімі"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Дағдарысқа қарсы бағдарламаларды орындау бойынша 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1 536 840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3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жұмыспен қамту және әлеуметтік бағдарламалар бөлімі"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төлемдер алуға құқығы бар азаматтарды анықтау мақсатында аула аралау, қаланың әлеуметтік картасын нақтылау, 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7 007 288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3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Қазыбек би ауданының жұмыспен қамту орталығы" коммуналдық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1 921 050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3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Октябрь ауданының жұмыспен қамту орталығы" коммуналдық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1 536 840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атындағы ауданның үйде әлеуметтік көмек көрсету бөлімі"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аралау, әлеуметтік картаны нақтылау, тексеру актілерін құру, құжаттар өңдеу, аудан бойынша жалғыз тұратын қарт адамдарды анықтау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1 844 208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15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ауданының үйде әлеуметтік көмек көрсету бөлімі"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аралау, әлеуметтік картаны нақтылау, тексеру актілерін құру, құжаттар өңдеу, аудан бойынша жалғыз тұратын қарт адамдарды анықтау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2 305 260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12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мәдениет және тілдерді дамыту бөлімі"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тіркелімі" дерекқорындағы мекенжайлық ақпаратты, нақтылы ақпаратпен салыстыру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1 536 840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12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қаржы бөлімі"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 объектілерін түгендеу жұмыстарын жүргізу, мұрағатқа өткізілетін 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1 536 840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6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мемлекеттік хайуанаттар бағы"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аймақтарды тазалау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461 052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8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білім бөлімі"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2 305 260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23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жұмыспен қамтуды үйлестіру және әлеуметтік бағдарламалар басқармасы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Жұмыссыздықтың өсуін болдырмау бойынша дағдарысқа қарсы шараларды жүзеге асыру бойынша 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3 688 416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құрылыс бөлімі"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жұмысы, электрондық базаны жүргізу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2 305 260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13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мәслихаты"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жұмыстар, поштаны жөнелту және жеткізу, мұрағатқа тапсырылатын 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1 536 840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6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прокуратурасы"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жұмысы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2 305 260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7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ауылшаруашылық және ветеринария бөлімі"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1 921 050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9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бақылау және әлеуметтік қорғау департаменті"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3 073 680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11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4 226 310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7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экономика және жоспарлау бөлімі"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461 052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5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қылмыстық-атқару жүйесі департаменті"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461 052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8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білім басқармасы"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922 104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7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сотының кеңсесі"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1 383 156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Октябрь ауданының прокуратурасы"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461 052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агенттігінің Қарағанды облысы бойынша департаменті"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1 536 840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Қазыбек би атындағы аудандық прокуратурасы"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461 052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кәсіпкерлік және өнер кәсіп басқармасы"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922 104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21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істер басқармасы" мемлекеттік мекемесі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2 689 470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әкімдігінің "Көркейту" коммуналдық мемлекеттік кәсіпорыны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1 536 840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заңдарға сәйкес анықталады</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101 984 000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